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Pr="000D750F" w:rsidRDefault="00B211E8" w:rsidP="000D750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both"/>
        <w:rPr>
          <w:rFonts w:ascii="Arial" w:hAnsi="Arial" w:cs="Arial"/>
          <w:b/>
          <w:i/>
          <w:noProof/>
          <w:szCs w:val="24"/>
        </w:rPr>
      </w:pPr>
    </w:p>
    <w:p w:rsidR="00832286" w:rsidRPr="000D750F" w:rsidRDefault="00832286" w:rsidP="000D750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both"/>
        <w:rPr>
          <w:rFonts w:ascii="Arial" w:hAnsi="Arial" w:cs="Arial"/>
          <w:b/>
          <w:i/>
          <w:noProof/>
          <w:szCs w:val="24"/>
        </w:rPr>
      </w:pPr>
    </w:p>
    <w:p w:rsidR="00BD7988" w:rsidRPr="000D750F" w:rsidRDefault="00BD7988" w:rsidP="000D750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both"/>
        <w:rPr>
          <w:rFonts w:ascii="Arial" w:hAnsi="Arial" w:cs="Arial"/>
          <w:b/>
          <w:noProof/>
          <w:szCs w:val="24"/>
        </w:rPr>
      </w:pPr>
    </w:p>
    <w:p w:rsidR="00CA5E3F" w:rsidRPr="000D750F" w:rsidRDefault="000F21DA" w:rsidP="000D750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D750F">
        <w:rPr>
          <w:rFonts w:ascii="Arial" w:hAnsi="Arial" w:cs="Arial"/>
          <w:b/>
          <w:bCs/>
        </w:rPr>
        <w:t xml:space="preserve">REGULAMIN REKRUTACJI UCZESTNIKÓW PROJEKTU </w:t>
      </w:r>
      <w:r w:rsidRPr="000D750F">
        <w:rPr>
          <w:rFonts w:ascii="Arial" w:hAnsi="Arial" w:cs="Arial"/>
          <w:b/>
          <w:bCs/>
        </w:rPr>
        <w:br/>
      </w:r>
      <w:r w:rsidR="00A62256" w:rsidRPr="000D750F">
        <w:rPr>
          <w:rFonts w:ascii="Arial" w:hAnsi="Arial" w:cs="Arial"/>
          <w:b/>
          <w:bCs/>
          <w:i/>
        </w:rPr>
        <w:t>’Dobry Biznes</w:t>
      </w:r>
    </w:p>
    <w:p w:rsidR="00575D84" w:rsidRPr="000D750F" w:rsidRDefault="000F21DA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nr </w:t>
      </w:r>
      <w:r w:rsidR="009762E7" w:rsidRPr="000D750F">
        <w:rPr>
          <w:b/>
          <w:bCs/>
          <w:color w:val="auto"/>
        </w:rPr>
        <w:t>projektu</w:t>
      </w:r>
      <w:r w:rsidR="009762E7" w:rsidRPr="000D750F">
        <w:rPr>
          <w:color w:val="auto"/>
        </w:rPr>
        <w:t xml:space="preserve"> </w:t>
      </w:r>
      <w:r w:rsidR="00C9489F" w:rsidRPr="000D750F">
        <w:rPr>
          <w:b/>
          <w:bCs/>
          <w:iCs/>
          <w:color w:val="auto"/>
        </w:rPr>
        <w:t>POWR.01.02.0</w:t>
      </w:r>
      <w:r w:rsidR="00F90C27" w:rsidRPr="000D750F">
        <w:rPr>
          <w:b/>
          <w:bCs/>
          <w:iCs/>
          <w:color w:val="auto"/>
        </w:rPr>
        <w:t>1</w:t>
      </w:r>
      <w:r w:rsidR="00F90C27" w:rsidRPr="000D750F">
        <w:rPr>
          <w:b/>
          <w:bCs/>
          <w:i/>
          <w:color w:val="auto"/>
        </w:rPr>
        <w:t>-</w:t>
      </w:r>
      <w:r w:rsidR="00C9489F" w:rsidRPr="000D750F">
        <w:rPr>
          <w:b/>
          <w:bCs/>
          <w:color w:val="auto"/>
        </w:rPr>
        <w:t>02-0002/20</w:t>
      </w:r>
    </w:p>
    <w:p w:rsidR="00A62256" w:rsidRPr="000D750F" w:rsidRDefault="00F314A7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>Beneficjent</w:t>
      </w:r>
      <w:r w:rsidR="00A62256" w:rsidRPr="000D750F">
        <w:rPr>
          <w:b/>
          <w:bCs/>
          <w:color w:val="auto"/>
        </w:rPr>
        <w:t xml:space="preserve">  </w:t>
      </w:r>
      <w:r w:rsidR="00A62256" w:rsidRPr="000D750F">
        <w:rPr>
          <w:b/>
          <w:bCs/>
          <w:i/>
          <w:color w:val="auto"/>
        </w:rPr>
        <w:t xml:space="preserve">Dolnośląska Agencja Rozwoju Regionalnego S. A., </w:t>
      </w:r>
      <w:proofErr w:type="spellStart"/>
      <w:r w:rsidR="00A62256" w:rsidRPr="000D750F">
        <w:rPr>
          <w:b/>
          <w:bCs/>
          <w:i/>
          <w:color w:val="auto"/>
        </w:rPr>
        <w:t>ul.Szczawieńska</w:t>
      </w:r>
      <w:proofErr w:type="spellEnd"/>
      <w:r w:rsidR="00A62256" w:rsidRPr="000D750F">
        <w:rPr>
          <w:b/>
          <w:bCs/>
          <w:i/>
          <w:color w:val="auto"/>
        </w:rPr>
        <w:t xml:space="preserve"> 2, 58-310 Szczawno Zdrój</w:t>
      </w:r>
    </w:p>
    <w:p w:rsidR="000F21DA" w:rsidRPr="000D750F" w:rsidRDefault="000F21DA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</w:p>
    <w:p w:rsidR="00BD636B" w:rsidRPr="000D750F" w:rsidRDefault="00F161B5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br/>
      </w:r>
    </w:p>
    <w:p w:rsidR="00BD636B" w:rsidRPr="000D750F" w:rsidRDefault="00BD636B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Oś Priorytetowa I </w:t>
      </w:r>
      <w:r w:rsidR="00F314A7" w:rsidRPr="000D750F">
        <w:rPr>
          <w:b/>
          <w:bCs/>
          <w:color w:val="auto"/>
        </w:rPr>
        <w:t>Rynek pracy otwarty dla wszystkich</w:t>
      </w:r>
    </w:p>
    <w:p w:rsidR="00BD636B" w:rsidRPr="000D750F" w:rsidRDefault="004637A0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>D</w:t>
      </w:r>
      <w:r w:rsidR="00BD636B" w:rsidRPr="000D750F">
        <w:rPr>
          <w:b/>
          <w:bCs/>
          <w:color w:val="auto"/>
        </w:rPr>
        <w:t xml:space="preserve">ziałanie </w:t>
      </w:r>
      <w:r w:rsidR="005D3708" w:rsidRPr="000D750F">
        <w:rPr>
          <w:b/>
          <w:bCs/>
          <w:color w:val="auto"/>
        </w:rPr>
        <w:t>1</w:t>
      </w:r>
      <w:r w:rsidR="00BD636B" w:rsidRPr="000D750F">
        <w:rPr>
          <w:b/>
          <w:bCs/>
          <w:color w:val="auto"/>
        </w:rPr>
        <w:t>.</w:t>
      </w:r>
      <w:r w:rsidR="005D3708" w:rsidRPr="000D750F">
        <w:rPr>
          <w:b/>
          <w:bCs/>
          <w:color w:val="auto"/>
        </w:rPr>
        <w:t>2</w:t>
      </w:r>
      <w:r w:rsidR="005D3708" w:rsidRPr="000D750F">
        <w:rPr>
          <w:rFonts w:eastAsia="Calibri"/>
          <w:color w:val="auto"/>
          <w:lang w:eastAsia="en-US"/>
        </w:rPr>
        <w:t xml:space="preserve"> </w:t>
      </w:r>
      <w:r w:rsidR="005D3708" w:rsidRPr="000D750F">
        <w:rPr>
          <w:b/>
          <w:bCs/>
          <w:color w:val="auto"/>
        </w:rPr>
        <w:t>Wsparcie osób młodych na regionalnym rynku pracy</w:t>
      </w:r>
    </w:p>
    <w:p w:rsidR="004C6A62" w:rsidRPr="000D750F" w:rsidRDefault="00BD636B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Program Operacyjny </w:t>
      </w:r>
      <w:r w:rsidR="005D3708" w:rsidRPr="000D750F">
        <w:rPr>
          <w:b/>
          <w:bCs/>
          <w:color w:val="auto"/>
        </w:rPr>
        <w:t>Wiedza Edukacja Rozwój</w:t>
      </w:r>
      <w:r w:rsidR="00E51B7B" w:rsidRPr="000D750F">
        <w:rPr>
          <w:b/>
          <w:bCs/>
          <w:color w:val="auto"/>
        </w:rPr>
        <w:t xml:space="preserve"> </w:t>
      </w:r>
      <w:r w:rsidRPr="000D750F">
        <w:rPr>
          <w:b/>
          <w:bCs/>
          <w:color w:val="auto"/>
        </w:rPr>
        <w:t>na lata 2014-2020</w:t>
      </w:r>
    </w:p>
    <w:p w:rsidR="000F6A43" w:rsidRPr="000D750F" w:rsidRDefault="000F6A43" w:rsidP="000D750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:rsidR="000F21DA" w:rsidRPr="000D750F" w:rsidRDefault="000F21DA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§ </w:t>
      </w:r>
      <w:r w:rsidR="00AF2895" w:rsidRPr="000D750F">
        <w:rPr>
          <w:b/>
          <w:bCs/>
          <w:color w:val="auto"/>
        </w:rPr>
        <w:t>1</w:t>
      </w:r>
    </w:p>
    <w:p w:rsidR="00821E07" w:rsidRPr="000D750F" w:rsidRDefault="000F21DA" w:rsidP="000D750F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Definicje </w:t>
      </w:r>
    </w:p>
    <w:p w:rsidR="000F21DA" w:rsidRPr="000D750F" w:rsidRDefault="000F21DA" w:rsidP="000D750F">
      <w:pPr>
        <w:pStyle w:val="Default"/>
        <w:spacing w:before="120" w:after="120" w:line="360" w:lineRule="auto"/>
        <w:ind w:left="425"/>
        <w:jc w:val="both"/>
        <w:rPr>
          <w:color w:val="auto"/>
        </w:rPr>
      </w:pPr>
      <w:r w:rsidRPr="000D750F">
        <w:rPr>
          <w:color w:val="auto"/>
        </w:rPr>
        <w:t>Użyte w niniejszym Regulaminie pojęcia oznaczają:</w:t>
      </w:r>
    </w:p>
    <w:p w:rsidR="000D6DF3" w:rsidRPr="000D750F" w:rsidRDefault="000F21DA" w:rsidP="000D750F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lang w:eastAsia="zh-CN"/>
        </w:rPr>
      </w:pPr>
      <w:r w:rsidRPr="000D750F">
        <w:rPr>
          <w:rFonts w:ascii="Arial" w:hAnsi="Arial" w:cs="Arial"/>
          <w:b/>
        </w:rPr>
        <w:t>Beneficjent</w:t>
      </w:r>
      <w:r w:rsidRPr="000D750F">
        <w:rPr>
          <w:rFonts w:ascii="Arial" w:hAnsi="Arial" w:cs="Arial"/>
        </w:rPr>
        <w:t xml:space="preserve"> (Projektodawca) </w:t>
      </w:r>
      <w:r w:rsidR="00DB3A4D" w:rsidRPr="000D750F">
        <w:rPr>
          <w:rFonts w:ascii="Arial" w:hAnsi="Arial" w:cs="Arial"/>
        </w:rPr>
        <w:t>–</w:t>
      </w:r>
      <w:r w:rsidR="003D016D" w:rsidRPr="000D750F">
        <w:rPr>
          <w:rFonts w:ascii="Arial" w:hAnsi="Arial" w:cs="Arial"/>
        </w:rPr>
        <w:t xml:space="preserve"> podmiot realizujący projekt na podstawie umowy o </w:t>
      </w:r>
      <w:proofErr w:type="spellStart"/>
      <w:r w:rsidR="003D016D" w:rsidRPr="000D750F">
        <w:rPr>
          <w:rFonts w:ascii="Arial" w:hAnsi="Arial" w:cs="Arial"/>
        </w:rPr>
        <w:t>dofinansowanie</w:t>
      </w:r>
      <w:proofErr w:type="spellEnd"/>
      <w:r w:rsidR="009B4D5B" w:rsidRPr="000D750F">
        <w:rPr>
          <w:rFonts w:ascii="Arial" w:hAnsi="Arial" w:cs="Arial"/>
        </w:rPr>
        <w:t xml:space="preserve"> w ramach </w:t>
      </w:r>
      <w:r w:rsidR="0013255C" w:rsidRPr="000D750F">
        <w:rPr>
          <w:rFonts w:ascii="Arial" w:hAnsi="Arial" w:cs="Arial"/>
        </w:rPr>
        <w:t xml:space="preserve">Działania </w:t>
      </w:r>
      <w:r w:rsidR="005D3708" w:rsidRPr="000D750F">
        <w:rPr>
          <w:rFonts w:ascii="Arial" w:hAnsi="Arial" w:cs="Arial"/>
        </w:rPr>
        <w:t>1</w:t>
      </w:r>
      <w:r w:rsidR="0013255C" w:rsidRPr="000D750F">
        <w:rPr>
          <w:rFonts w:ascii="Arial" w:hAnsi="Arial" w:cs="Arial"/>
        </w:rPr>
        <w:t>.</w:t>
      </w:r>
      <w:r w:rsidR="005D3708" w:rsidRPr="000D750F">
        <w:rPr>
          <w:rFonts w:ascii="Arial" w:hAnsi="Arial" w:cs="Arial"/>
        </w:rPr>
        <w:t>2</w:t>
      </w:r>
      <w:r w:rsidR="0013255C" w:rsidRPr="000D750F">
        <w:rPr>
          <w:rFonts w:ascii="Arial" w:hAnsi="Arial" w:cs="Arial"/>
        </w:rPr>
        <w:t xml:space="preserve"> PO W</w:t>
      </w:r>
      <w:r w:rsidR="005D3708" w:rsidRPr="000D750F">
        <w:rPr>
          <w:rFonts w:ascii="Arial" w:hAnsi="Arial" w:cs="Arial"/>
        </w:rPr>
        <w:t>ER</w:t>
      </w:r>
      <w:r w:rsidR="00E54FDF" w:rsidRPr="000D750F">
        <w:rPr>
          <w:rFonts w:ascii="Arial" w:hAnsi="Arial" w:cs="Arial"/>
        </w:rPr>
        <w:t xml:space="preserve">. </w:t>
      </w:r>
    </w:p>
    <w:p w:rsidR="000D6DF3" w:rsidRPr="000D750F" w:rsidRDefault="009B4D5B" w:rsidP="000D750F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W ramach projektu </w:t>
      </w:r>
      <w:r w:rsidR="00A62256" w:rsidRPr="000D750F">
        <w:rPr>
          <w:rFonts w:ascii="Arial" w:hAnsi="Arial" w:cs="Arial"/>
          <w:i/>
        </w:rPr>
        <w:t>„Dobry Biznes”</w:t>
      </w:r>
      <w:r w:rsidR="00A62256" w:rsidRPr="000D750F">
        <w:rPr>
          <w:rFonts w:ascii="Arial" w:hAnsi="Arial" w:cs="Arial"/>
        </w:rPr>
        <w:t xml:space="preserve">, </w:t>
      </w:r>
      <w:r w:rsidRPr="000D750F">
        <w:rPr>
          <w:rFonts w:ascii="Arial" w:hAnsi="Arial" w:cs="Arial"/>
        </w:rPr>
        <w:t xml:space="preserve">funkcję Beneficjenta pełni:  </w:t>
      </w:r>
      <w:r w:rsidR="00A62256" w:rsidRPr="000D750F">
        <w:rPr>
          <w:rFonts w:ascii="Arial" w:hAnsi="Arial" w:cs="Arial"/>
        </w:rPr>
        <w:t xml:space="preserve">Dolnośląska Agencja Rozwoju Regionalnego S. A. </w:t>
      </w:r>
      <w:r w:rsidRPr="000D750F">
        <w:rPr>
          <w:rFonts w:ascii="Arial" w:hAnsi="Arial" w:cs="Arial"/>
        </w:rPr>
        <w:t xml:space="preserve">z siedzibą w </w:t>
      </w:r>
      <w:proofErr w:type="spellStart"/>
      <w:r w:rsidR="00A62256" w:rsidRPr="000D750F">
        <w:rPr>
          <w:rFonts w:ascii="Arial" w:hAnsi="Arial" w:cs="Arial"/>
        </w:rPr>
        <w:t>w</w:t>
      </w:r>
      <w:proofErr w:type="spellEnd"/>
      <w:r w:rsidR="00A62256" w:rsidRPr="000D750F">
        <w:rPr>
          <w:rFonts w:ascii="Arial" w:hAnsi="Arial" w:cs="Arial"/>
        </w:rPr>
        <w:t xml:space="preserve"> Szczawnie - Zdroju</w:t>
      </w:r>
    </w:p>
    <w:p w:rsidR="00DA4DA3" w:rsidRPr="000D750F" w:rsidRDefault="00DA4DA3" w:rsidP="000D750F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0D750F">
        <w:rPr>
          <w:b/>
          <w:color w:val="auto"/>
        </w:rPr>
        <w:t xml:space="preserve">Beneficjent pomocy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:rsidR="001E4523" w:rsidRPr="000D750F" w:rsidRDefault="00DA4DA3" w:rsidP="000D750F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eastAsia="SimSun" w:hAnsi="Arial" w:cs="Arial"/>
          <w:b/>
          <w:bCs/>
          <w:lang w:eastAsia="zh-CN"/>
        </w:rPr>
        <w:t>Biuro projektu</w:t>
      </w:r>
      <w:r w:rsidRPr="000D750F">
        <w:rPr>
          <w:rFonts w:ascii="Arial" w:eastAsia="SimSun" w:hAnsi="Arial" w:cs="Arial"/>
          <w:lang w:eastAsia="zh-CN"/>
        </w:rPr>
        <w:t xml:space="preserve"> – </w:t>
      </w:r>
      <w:r w:rsidRPr="000D750F">
        <w:rPr>
          <w:rFonts w:ascii="Arial" w:hAnsi="Arial" w:cs="Arial"/>
        </w:rPr>
        <w:t xml:space="preserve">oznacza miejsce, w którym realizowany jest projekt przez zespół projektowy. Biuro projektu znajduje się </w:t>
      </w:r>
      <w:r w:rsidR="001E4523" w:rsidRPr="000D750F">
        <w:rPr>
          <w:rFonts w:ascii="Arial" w:hAnsi="Arial" w:cs="Arial"/>
        </w:rPr>
        <w:t xml:space="preserve">w Szczawnie – Zdroju </w:t>
      </w:r>
      <w:r w:rsidR="00A62256" w:rsidRPr="000D750F">
        <w:rPr>
          <w:rFonts w:ascii="Arial" w:hAnsi="Arial" w:cs="Arial"/>
        </w:rPr>
        <w:t xml:space="preserve">przy ul. </w:t>
      </w:r>
      <w:r w:rsidR="00A62256" w:rsidRPr="000D750F">
        <w:rPr>
          <w:rFonts w:ascii="Arial" w:hAnsi="Arial" w:cs="Arial"/>
        </w:rPr>
        <w:lastRenderedPageBreak/>
        <w:t xml:space="preserve">Szczawieńskiej 2, </w:t>
      </w:r>
      <w:r w:rsidR="001E4523" w:rsidRPr="000D750F">
        <w:rPr>
          <w:rFonts w:ascii="Arial" w:hAnsi="Arial" w:cs="Arial"/>
        </w:rPr>
        <w:t>58-310 S</w:t>
      </w:r>
      <w:r w:rsidR="00F90C27" w:rsidRPr="000D750F">
        <w:rPr>
          <w:rFonts w:ascii="Arial" w:hAnsi="Arial" w:cs="Arial"/>
        </w:rPr>
        <w:t>zczawno Zdró</w:t>
      </w:r>
      <w:r w:rsidR="001E4523" w:rsidRPr="000D750F">
        <w:rPr>
          <w:rFonts w:ascii="Arial" w:hAnsi="Arial" w:cs="Arial"/>
        </w:rPr>
        <w:t xml:space="preserve">j ; </w:t>
      </w:r>
      <w:r w:rsidR="00A62256" w:rsidRPr="000D750F">
        <w:rPr>
          <w:rFonts w:ascii="Arial" w:hAnsi="Arial" w:cs="Arial"/>
        </w:rPr>
        <w:t xml:space="preserve">e-mail: </w:t>
      </w:r>
      <w:r w:rsidR="00F90C27" w:rsidRPr="000D750F">
        <w:rPr>
          <w:rFonts w:ascii="Arial" w:hAnsi="Arial" w:cs="Arial"/>
        </w:rPr>
        <w:t>dobrybiznes</w:t>
      </w:r>
      <w:r w:rsidR="00A62256" w:rsidRPr="000D750F">
        <w:rPr>
          <w:rFonts w:ascii="Arial" w:hAnsi="Arial" w:cs="Arial"/>
        </w:rPr>
        <w:t xml:space="preserve">@darr.pl, tel. </w:t>
      </w:r>
      <w:r w:rsidR="001E4523" w:rsidRPr="000D750F">
        <w:rPr>
          <w:rFonts w:ascii="Arial" w:hAnsi="Arial" w:cs="Arial"/>
        </w:rPr>
        <w:t>607 755 900</w:t>
      </w:r>
      <w:r w:rsidR="00A62256" w:rsidRPr="000D750F">
        <w:rPr>
          <w:rFonts w:ascii="Arial" w:hAnsi="Arial" w:cs="Arial"/>
        </w:rPr>
        <w:t>)</w:t>
      </w:r>
    </w:p>
    <w:p w:rsidR="009123F9" w:rsidRPr="000D750F" w:rsidRDefault="00A62256" w:rsidP="000D750F">
      <w:pPr>
        <w:pStyle w:val="Akapitzlist"/>
        <w:spacing w:before="120" w:after="120" w:line="360" w:lineRule="auto"/>
        <w:ind w:left="785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Biuro projektu otwarte jest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poniedziałku do piątku w godz.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</w:t>
      </w:r>
      <w:r w:rsidR="00F90C27" w:rsidRPr="000D750F">
        <w:rPr>
          <w:rFonts w:ascii="Arial" w:hAnsi="Arial" w:cs="Arial"/>
        </w:rPr>
        <w:t>8.00</w:t>
      </w:r>
      <w:r w:rsidR="00024945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do </w:t>
      </w:r>
      <w:r w:rsidR="00F90C27" w:rsidRPr="000D750F">
        <w:rPr>
          <w:rFonts w:ascii="Arial" w:hAnsi="Arial" w:cs="Arial"/>
        </w:rPr>
        <w:t>16.00</w:t>
      </w:r>
      <w:r w:rsidRPr="000D750F">
        <w:rPr>
          <w:rFonts w:ascii="Arial" w:hAnsi="Arial" w:cs="Arial"/>
        </w:rPr>
        <w:t xml:space="preserve"> z wyłączeniem sobót i niedziel i dni ustawowo wolnych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pracy.</w:t>
      </w:r>
    </w:p>
    <w:p w:rsidR="00F90C27" w:rsidRPr="000D750F" w:rsidRDefault="00F90C27" w:rsidP="000D750F">
      <w:pPr>
        <w:pStyle w:val="Akapitzlist"/>
        <w:spacing w:before="120" w:after="120" w:line="360" w:lineRule="auto"/>
        <w:ind w:left="785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Dyżury pop</w:t>
      </w:r>
      <w:r w:rsidR="00B96631" w:rsidRPr="000D750F">
        <w:rPr>
          <w:rFonts w:ascii="Arial" w:hAnsi="Arial" w:cs="Arial"/>
        </w:rPr>
        <w:t>o</w:t>
      </w:r>
      <w:r w:rsidRPr="000D750F">
        <w:rPr>
          <w:rFonts w:ascii="Arial" w:hAnsi="Arial" w:cs="Arial"/>
        </w:rPr>
        <w:t xml:space="preserve">łudniowe: </w:t>
      </w:r>
      <w:r w:rsidR="00024945" w:rsidRPr="000D750F">
        <w:rPr>
          <w:rFonts w:ascii="Arial" w:hAnsi="Arial" w:cs="Arial"/>
        </w:rPr>
        <w:t xml:space="preserve"> każdy wtorek </w:t>
      </w:r>
      <w:r w:rsidR="00B96631" w:rsidRPr="000D750F">
        <w:rPr>
          <w:rFonts w:ascii="Arial" w:hAnsi="Arial" w:cs="Arial"/>
        </w:rPr>
        <w:t xml:space="preserve">od.16.00 </w:t>
      </w:r>
      <w:r w:rsidR="00024945" w:rsidRPr="000D750F">
        <w:rPr>
          <w:rFonts w:ascii="Arial" w:hAnsi="Arial" w:cs="Arial"/>
        </w:rPr>
        <w:t>do godz. 18.00</w:t>
      </w:r>
    </w:p>
    <w:p w:rsidR="00024945" w:rsidRPr="000D750F" w:rsidRDefault="00024945" w:rsidP="000D750F">
      <w:pPr>
        <w:pStyle w:val="Akapitzlist"/>
        <w:spacing w:before="120" w:after="120" w:line="360" w:lineRule="auto"/>
        <w:ind w:left="785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Dyżury dodatkowe: w każdą  pierwsza sobotę miesiąca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8.00 do 12.00</w:t>
      </w:r>
    </w:p>
    <w:p w:rsidR="009123F9" w:rsidRPr="000D750F" w:rsidRDefault="001E4523" w:rsidP="000D750F">
      <w:pPr>
        <w:pStyle w:val="Akapitzlist"/>
        <w:spacing w:before="120" w:after="120" w:line="360" w:lineRule="auto"/>
        <w:ind w:left="782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D</w:t>
      </w:r>
      <w:r w:rsidR="00A62256" w:rsidRPr="000D750F">
        <w:rPr>
          <w:rFonts w:ascii="Arial" w:hAnsi="Arial" w:cs="Arial"/>
        </w:rPr>
        <w:t xml:space="preserve">yżur telefoniczny zespołu projektowego </w:t>
      </w:r>
      <w:r w:rsidRPr="000D750F">
        <w:rPr>
          <w:rFonts w:ascii="Arial" w:hAnsi="Arial" w:cs="Arial"/>
        </w:rPr>
        <w:t>w</w:t>
      </w:r>
      <w:r w:rsidR="00F90C27" w:rsidRPr="000D750F">
        <w:rPr>
          <w:rFonts w:ascii="Arial" w:hAnsi="Arial" w:cs="Arial"/>
        </w:rPr>
        <w:t xml:space="preserve">/w </w:t>
      </w:r>
      <w:r w:rsidRPr="000D750F">
        <w:rPr>
          <w:rFonts w:ascii="Arial" w:hAnsi="Arial" w:cs="Arial"/>
        </w:rPr>
        <w:t xml:space="preserve"> dniach </w:t>
      </w:r>
      <w:r w:rsidR="00F90C27" w:rsidRPr="000D750F">
        <w:rPr>
          <w:rFonts w:ascii="Arial" w:hAnsi="Arial" w:cs="Arial"/>
        </w:rPr>
        <w:t xml:space="preserve"> i godzinach </w:t>
      </w:r>
      <w:r w:rsidR="00A62256" w:rsidRPr="000D750F">
        <w:rPr>
          <w:rFonts w:ascii="Arial" w:hAnsi="Arial" w:cs="Arial"/>
        </w:rPr>
        <w:t xml:space="preserve">(tel. </w:t>
      </w:r>
      <w:r w:rsidRPr="000D750F">
        <w:rPr>
          <w:rFonts w:ascii="Arial" w:hAnsi="Arial" w:cs="Arial"/>
        </w:rPr>
        <w:t>607 755 900</w:t>
      </w:r>
      <w:r w:rsidR="00A62256" w:rsidRPr="000D750F">
        <w:rPr>
          <w:rFonts w:ascii="Arial" w:hAnsi="Arial" w:cs="Arial"/>
        </w:rPr>
        <w:t>)</w:t>
      </w:r>
    </w:p>
    <w:p w:rsidR="00DA4DA3" w:rsidRPr="000D750F" w:rsidRDefault="00DA4DA3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Dokumenty rekrutacyjne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 xml:space="preserve">dokumenty, o których mowa w § </w:t>
      </w:r>
      <w:r w:rsidR="001E4523" w:rsidRPr="000D750F">
        <w:rPr>
          <w:i/>
          <w:color w:val="auto"/>
        </w:rPr>
        <w:t>5</w:t>
      </w:r>
      <w:r w:rsidR="001E4523" w:rsidRPr="000D750F">
        <w:rPr>
          <w:color w:val="auto"/>
        </w:rPr>
        <w:t xml:space="preserve"> </w:t>
      </w:r>
      <w:r w:rsidRPr="000D750F">
        <w:rPr>
          <w:color w:val="auto"/>
        </w:rPr>
        <w:t xml:space="preserve">niniejszego Regulaminu. </w:t>
      </w:r>
    </w:p>
    <w:p w:rsidR="00DA4DA3" w:rsidRPr="000D750F" w:rsidRDefault="00DA4DA3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Działalność gospodarcza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6 marca 2018 </w:t>
      </w:r>
      <w:proofErr w:type="spellStart"/>
      <w:r w:rsidRPr="000D750F">
        <w:rPr>
          <w:color w:val="auto"/>
        </w:rPr>
        <w:t>r</w:t>
      </w:r>
      <w:proofErr w:type="spellEnd"/>
      <w:r w:rsidRPr="000D750F">
        <w:rPr>
          <w:color w:val="auto"/>
        </w:rPr>
        <w:t xml:space="preserve">. - Prawo przedsiębiorców.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</w:t>
      </w:r>
      <w:proofErr w:type="spellStart"/>
      <w:r w:rsidRPr="000D750F">
        <w:rPr>
          <w:color w:val="auto"/>
        </w:rPr>
        <w:t>od</w:t>
      </w:r>
      <w:proofErr w:type="spellEnd"/>
      <w:r w:rsidRPr="000D750F">
        <w:rPr>
          <w:color w:val="auto"/>
        </w:rPr>
        <w:t xml:space="preserve">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</w:t>
      </w:r>
      <w:proofErr w:type="spellStart"/>
      <w:r w:rsidRPr="000D750F">
        <w:rPr>
          <w:color w:val="auto"/>
        </w:rPr>
        <w:t>r</w:t>
      </w:r>
      <w:proofErr w:type="spellEnd"/>
      <w:r w:rsidRPr="000D750F">
        <w:rPr>
          <w:color w:val="auto"/>
        </w:rPr>
        <w:t>. Prawo przedsiębiorców).</w:t>
      </w:r>
    </w:p>
    <w:p w:rsidR="00F11BA5" w:rsidRPr="000D750F" w:rsidRDefault="00F11BA5" w:rsidP="000D750F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0D750F">
        <w:rPr>
          <w:b/>
          <w:color w:val="auto"/>
        </w:rPr>
        <w:t xml:space="preserve">Dzień skutecznego doręczenia informacji kandydatowi/uczestnikowi projektu </w:t>
      </w:r>
      <w:r w:rsidRPr="000D750F">
        <w:rPr>
          <w:color w:val="auto"/>
        </w:rPr>
        <w:t>– za dzień skutecznego doręczenia informacji kandydatowi/uczestnikowi</w:t>
      </w:r>
      <w:r w:rsidRPr="000D750F">
        <w:rPr>
          <w:b/>
          <w:color w:val="auto"/>
        </w:rPr>
        <w:t xml:space="preserve"> </w:t>
      </w:r>
      <w:r w:rsidRPr="000D750F">
        <w:rPr>
          <w:color w:val="auto"/>
        </w:rPr>
        <w:t>uznaje się:</w:t>
      </w:r>
    </w:p>
    <w:p w:rsidR="00F11BA5" w:rsidRPr="000D750F" w:rsidRDefault="00F11BA5" w:rsidP="000D750F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0D750F">
        <w:rPr>
          <w:color w:val="auto"/>
        </w:rPr>
        <w:lastRenderedPageBreak/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F11BA5" w:rsidRPr="000D750F" w:rsidRDefault="00F11BA5" w:rsidP="000D750F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0D750F">
        <w:rPr>
          <w:color w:val="auto"/>
        </w:rPr>
        <w:t xml:space="preserve">w przypadku przesyłki za pośrednictwem operatora w rozumieniu ustawy z dnia 23.11.2012 </w:t>
      </w:r>
      <w:proofErr w:type="spellStart"/>
      <w:r w:rsidRPr="000D750F">
        <w:rPr>
          <w:color w:val="auto"/>
        </w:rPr>
        <w:t>r</w:t>
      </w:r>
      <w:proofErr w:type="spellEnd"/>
      <w:r w:rsidRPr="000D750F">
        <w:rPr>
          <w:color w:val="auto"/>
        </w:rPr>
        <w:t xml:space="preserve">. – Prawo pocztowe – datę wskazaną na zwrotnym potwierdzeniu odbioru (dostarczonemu zgodnie z postanowieniami art. 42-44 Kodeksu Postępowania Administracyjnego), a w razie braku podjęcia przesyłki – za dzień ten uznaje się czternasty dzień </w:t>
      </w:r>
      <w:proofErr w:type="spellStart"/>
      <w:r w:rsidRPr="000D750F">
        <w:rPr>
          <w:color w:val="auto"/>
        </w:rPr>
        <w:t>od</w:t>
      </w:r>
      <w:proofErr w:type="spellEnd"/>
      <w:r w:rsidRPr="000D750F">
        <w:rPr>
          <w:color w:val="auto"/>
        </w:rPr>
        <w:t xml:space="preserve"> dnia pierwszego awizowania przesyłki, a jeśli dzień ten przypada na dzień wolny </w:t>
      </w:r>
      <w:proofErr w:type="spellStart"/>
      <w:r w:rsidRPr="000D750F">
        <w:rPr>
          <w:color w:val="auto"/>
        </w:rPr>
        <w:t>od</w:t>
      </w:r>
      <w:proofErr w:type="spellEnd"/>
      <w:r w:rsidRPr="000D750F">
        <w:rPr>
          <w:color w:val="auto"/>
        </w:rPr>
        <w:t xml:space="preserve"> pracy, wówczas następny dzień roboczy;</w:t>
      </w:r>
    </w:p>
    <w:p w:rsidR="00F11BA5" w:rsidRPr="000D750F" w:rsidRDefault="00F11BA5" w:rsidP="000D750F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0D750F">
        <w:rPr>
          <w:color w:val="auto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:rsidR="00F11BA5" w:rsidRPr="000D750F" w:rsidRDefault="00F11BA5" w:rsidP="000D750F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>Dzień skutecznego doręczenia informacji Beneficjentowi przez kandydata/uczestnika projektu</w:t>
      </w:r>
      <w:r w:rsidRPr="000D750F">
        <w:rPr>
          <w:rFonts w:ascii="Arial" w:hAnsi="Arial" w:cs="Arial"/>
        </w:rPr>
        <w:t xml:space="preserve"> – za dzień skutecznego doręczenia informacji Beneficjentowi uznaje się:</w:t>
      </w:r>
    </w:p>
    <w:p w:rsidR="00F11BA5" w:rsidRPr="000D750F" w:rsidRDefault="00F11BA5" w:rsidP="000D750F">
      <w:pPr>
        <w:pStyle w:val="Default"/>
        <w:numPr>
          <w:ilvl w:val="0"/>
          <w:numId w:val="31"/>
        </w:numPr>
        <w:spacing w:before="120" w:after="120" w:line="360" w:lineRule="auto"/>
        <w:ind w:left="1069"/>
        <w:jc w:val="both"/>
        <w:rPr>
          <w:color w:val="auto"/>
        </w:rPr>
      </w:pPr>
      <w:r w:rsidRPr="000D750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F11BA5" w:rsidRPr="000D750F" w:rsidRDefault="00F11BA5" w:rsidP="000D750F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 w przypadku przesyłki za pośrednictwem operatora pocztowego w rozumieniu ustawy z dnia 23.11.2012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– Prawo pocztowe – datę nadania (tj. datę stempla pocztowego);</w:t>
      </w:r>
    </w:p>
    <w:p w:rsidR="00F11BA5" w:rsidRPr="000D750F" w:rsidRDefault="00F11BA5" w:rsidP="000D750F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przypadku przesyłki za pośrednictwem firm kurierskich – datę wpływu do Biura Projektu;</w:t>
      </w:r>
    </w:p>
    <w:p w:rsidR="00F11BA5" w:rsidRPr="000D750F" w:rsidRDefault="00F11BA5" w:rsidP="000D750F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drodze elektronicznej</w:t>
      </w:r>
      <w:r w:rsidR="00D87AC3" w:rsidRPr="000D750F">
        <w:rPr>
          <w:rFonts w:ascii="Arial" w:hAnsi="Arial" w:cs="Arial"/>
        </w:rPr>
        <w:t>:</w:t>
      </w:r>
      <w:r w:rsidRPr="000D750F">
        <w:rPr>
          <w:rFonts w:ascii="Arial" w:hAnsi="Arial" w:cs="Arial"/>
        </w:rPr>
        <w:t xml:space="preserve"> </w:t>
      </w:r>
      <w:r w:rsidR="00D87AC3" w:rsidRPr="000D750F">
        <w:rPr>
          <w:rFonts w:ascii="Arial" w:hAnsi="Arial" w:cs="Arial"/>
        </w:rPr>
        <w:t xml:space="preserve"> w formie </w:t>
      </w:r>
      <w:r w:rsidRPr="000D750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0D750F">
        <w:rPr>
          <w:rFonts w:ascii="Arial" w:hAnsi="Arial" w:cs="Arial"/>
        </w:rPr>
        <w:t xml:space="preserve"> a także formie </w:t>
      </w:r>
      <w:proofErr w:type="spellStart"/>
      <w:r w:rsidR="00D87AC3" w:rsidRPr="000D750F">
        <w:rPr>
          <w:rFonts w:ascii="Arial" w:hAnsi="Arial" w:cs="Arial"/>
        </w:rPr>
        <w:t>skanów</w:t>
      </w:r>
      <w:proofErr w:type="spellEnd"/>
      <w:r w:rsidR="00D87AC3" w:rsidRPr="000D750F">
        <w:rPr>
          <w:rFonts w:ascii="Arial" w:hAnsi="Arial" w:cs="Arial"/>
        </w:rPr>
        <w:t xml:space="preserve"> dokumentów</w:t>
      </w:r>
      <w:r w:rsidR="00CC131C" w:rsidRPr="000D750F">
        <w:rPr>
          <w:rFonts w:ascii="Arial" w:hAnsi="Arial" w:cs="Arial"/>
        </w:rPr>
        <w:t xml:space="preserve"> (</w:t>
      </w:r>
      <w:bookmarkStart w:id="0" w:name="_Hlk36709108"/>
      <w:r w:rsidR="00D87AC3" w:rsidRPr="000D750F">
        <w:rPr>
          <w:rFonts w:ascii="Arial" w:hAnsi="Arial" w:cs="Arial"/>
        </w:rPr>
        <w:t xml:space="preserve">dokumenty </w:t>
      </w:r>
      <w:r w:rsidR="00CC131C" w:rsidRPr="000D750F">
        <w:rPr>
          <w:rFonts w:ascii="Arial" w:hAnsi="Arial" w:cs="Arial"/>
        </w:rPr>
        <w:t xml:space="preserve">takie </w:t>
      </w:r>
      <w:r w:rsidR="00D87AC3" w:rsidRPr="000D750F">
        <w:rPr>
          <w:rFonts w:ascii="Arial" w:hAnsi="Arial" w:cs="Arial"/>
        </w:rPr>
        <w:t>muszą być w</w:t>
      </w:r>
      <w:r w:rsidR="00CC131C" w:rsidRPr="000D750F">
        <w:rPr>
          <w:rFonts w:ascii="Arial" w:hAnsi="Arial" w:cs="Arial"/>
        </w:rPr>
        <w:t xml:space="preserve"> spakowanym</w:t>
      </w:r>
      <w:r w:rsidR="00D87AC3" w:rsidRPr="000D750F">
        <w:rPr>
          <w:rFonts w:ascii="Arial" w:hAnsi="Arial" w:cs="Arial"/>
        </w:rPr>
        <w:t xml:space="preserve"> pliku</w:t>
      </w:r>
      <w:r w:rsidR="00CC131C" w:rsidRPr="000D750F">
        <w:rPr>
          <w:rFonts w:ascii="Arial" w:hAnsi="Arial" w:cs="Arial"/>
        </w:rPr>
        <w:t xml:space="preserve"> i zabezpieczone</w:t>
      </w:r>
      <w:r w:rsidR="00D87AC3" w:rsidRPr="000D750F">
        <w:rPr>
          <w:rFonts w:ascii="Arial" w:hAnsi="Arial" w:cs="Arial"/>
        </w:rPr>
        <w:t xml:space="preserve"> hasłem</w:t>
      </w:r>
      <w:r w:rsidR="00CC131C" w:rsidRPr="000D750F">
        <w:rPr>
          <w:rFonts w:ascii="Arial" w:hAnsi="Arial" w:cs="Arial"/>
        </w:rPr>
        <w:t>, które będzie</w:t>
      </w:r>
      <w:r w:rsidR="00D87AC3" w:rsidRPr="000D750F">
        <w:rPr>
          <w:rFonts w:ascii="Arial" w:hAnsi="Arial" w:cs="Arial"/>
        </w:rPr>
        <w:t xml:space="preserve"> przesłan</w:t>
      </w:r>
      <w:r w:rsidR="00CC131C" w:rsidRPr="000D750F">
        <w:rPr>
          <w:rFonts w:ascii="Arial" w:hAnsi="Arial" w:cs="Arial"/>
        </w:rPr>
        <w:t>e</w:t>
      </w:r>
      <w:r w:rsidR="00D87AC3" w:rsidRPr="000D750F">
        <w:rPr>
          <w:rFonts w:ascii="Arial" w:hAnsi="Arial" w:cs="Arial"/>
        </w:rPr>
        <w:t xml:space="preserve"> w innym e-mailu</w:t>
      </w:r>
      <w:bookmarkEnd w:id="0"/>
      <w:r w:rsidR="00D87AC3" w:rsidRPr="000D750F">
        <w:rPr>
          <w:rFonts w:ascii="Arial" w:hAnsi="Arial" w:cs="Arial"/>
        </w:rPr>
        <w:t>.</w:t>
      </w:r>
      <w:r w:rsidRPr="000D750F">
        <w:rPr>
          <w:rFonts w:ascii="Arial" w:hAnsi="Arial" w:cs="Arial"/>
        </w:rPr>
        <w:t xml:space="preserve"> – datę wpływu na adres Biura Projektu (obowiązujący adres mailowy: </w:t>
      </w:r>
      <w:r w:rsidR="00024945" w:rsidRPr="000D750F">
        <w:rPr>
          <w:rFonts w:ascii="Arial" w:hAnsi="Arial" w:cs="Arial"/>
          <w:i/>
        </w:rPr>
        <w:t>dobrybiznes</w:t>
      </w:r>
      <w:r w:rsidR="001E4523" w:rsidRPr="000D750F">
        <w:rPr>
          <w:rFonts w:ascii="Arial" w:hAnsi="Arial" w:cs="Arial"/>
          <w:i/>
        </w:rPr>
        <w:t>.@darr.pl</w:t>
      </w:r>
      <w:r w:rsidR="001E4523" w:rsidRPr="000D750F">
        <w:rPr>
          <w:rFonts w:ascii="Arial" w:hAnsi="Arial" w:cs="Arial"/>
        </w:rPr>
        <w:t xml:space="preserve">, </w:t>
      </w:r>
    </w:p>
    <w:p w:rsidR="00F11BA5" w:rsidRPr="000D750F" w:rsidRDefault="00F11BA5" w:rsidP="000D750F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Jeżeli doręczenie miało miejsce w więcej niż w jednej z form przewidzianych powyżej, skuteczność ustalana jest w zależności, która z powyższych dat jest wcześniejsza.</w:t>
      </w:r>
    </w:p>
    <w:p w:rsidR="00F11BA5" w:rsidRPr="000D750F" w:rsidRDefault="00F11BA5" w:rsidP="000D750F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0D750F">
        <w:rPr>
          <w:rFonts w:ascii="Arial" w:hAnsi="Arial" w:cs="Arial"/>
        </w:rPr>
        <w:t>ePUAP</w:t>
      </w:r>
      <w:proofErr w:type="spellEnd"/>
      <w:r w:rsidRPr="000D750F">
        <w:rPr>
          <w:rFonts w:ascii="Arial" w:hAnsi="Arial" w:cs="Arial"/>
        </w:rPr>
        <w:t>.</w:t>
      </w:r>
    </w:p>
    <w:p w:rsidR="00DA4DA3" w:rsidRPr="000D750F" w:rsidRDefault="00DA4DA3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Dzień przystąpienia do projektu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>za dzień przystąpienia do projektu uważa się rozpoczęcie udziału w pierwszej formie wsparcia zaplanowanej w projekcie</w:t>
      </w:r>
      <w:r w:rsidR="000D76EE" w:rsidRPr="000D750F">
        <w:rPr>
          <w:color w:val="auto"/>
        </w:rPr>
        <w:t>;</w:t>
      </w:r>
    </w:p>
    <w:p w:rsidR="00DA4DA3" w:rsidRPr="000D750F" w:rsidRDefault="00DA4DA3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Dzień roboczy </w:t>
      </w:r>
      <w:r w:rsidRPr="000D750F">
        <w:rPr>
          <w:bCs/>
          <w:color w:val="auto"/>
        </w:rPr>
        <w:t>–</w:t>
      </w:r>
      <w:r w:rsidRPr="000D750F">
        <w:rPr>
          <w:b/>
          <w:bCs/>
          <w:color w:val="auto"/>
        </w:rPr>
        <w:t xml:space="preserve"> </w:t>
      </w:r>
      <w:r w:rsidRPr="000D750F">
        <w:rPr>
          <w:bCs/>
          <w:color w:val="auto"/>
        </w:rPr>
        <w:t xml:space="preserve">należy przez to rozumieć dzień tygodnia </w:t>
      </w:r>
      <w:proofErr w:type="spellStart"/>
      <w:r w:rsidRPr="000D750F">
        <w:rPr>
          <w:bCs/>
          <w:color w:val="auto"/>
        </w:rPr>
        <w:t>od</w:t>
      </w:r>
      <w:proofErr w:type="spellEnd"/>
      <w:r w:rsidRPr="000D750F">
        <w:rPr>
          <w:bCs/>
          <w:color w:val="auto"/>
        </w:rPr>
        <w:t xml:space="preserve"> poniedziałku do piątku, za wyjątkiem dni ustawowo wolnych </w:t>
      </w:r>
      <w:proofErr w:type="spellStart"/>
      <w:r w:rsidRPr="000D750F">
        <w:rPr>
          <w:bCs/>
          <w:color w:val="auto"/>
        </w:rPr>
        <w:t>od</w:t>
      </w:r>
      <w:proofErr w:type="spellEnd"/>
      <w:r w:rsidRPr="000D750F">
        <w:rPr>
          <w:bCs/>
          <w:color w:val="auto"/>
        </w:rPr>
        <w:t xml:space="preserve"> pracy, o których mowa w Ustawie z dnia 18 stycznia 1951 </w:t>
      </w:r>
      <w:proofErr w:type="spellStart"/>
      <w:r w:rsidRPr="000D750F">
        <w:rPr>
          <w:bCs/>
          <w:color w:val="auto"/>
        </w:rPr>
        <w:t>r</w:t>
      </w:r>
      <w:proofErr w:type="spellEnd"/>
      <w:r w:rsidRPr="000D750F">
        <w:rPr>
          <w:bCs/>
          <w:color w:val="auto"/>
        </w:rPr>
        <w:t xml:space="preserve">. o dniach wolnych </w:t>
      </w:r>
      <w:proofErr w:type="spellStart"/>
      <w:r w:rsidRPr="000D750F">
        <w:rPr>
          <w:bCs/>
          <w:color w:val="auto"/>
        </w:rPr>
        <w:t>od</w:t>
      </w:r>
      <w:proofErr w:type="spellEnd"/>
      <w:r w:rsidRPr="000D750F">
        <w:rPr>
          <w:bCs/>
          <w:color w:val="auto"/>
        </w:rPr>
        <w:t xml:space="preserve"> pracy</w:t>
      </w:r>
      <w:r w:rsidR="000D76EE" w:rsidRPr="000D750F">
        <w:rPr>
          <w:bCs/>
          <w:color w:val="auto"/>
        </w:rPr>
        <w:t>;</w:t>
      </w:r>
    </w:p>
    <w:p w:rsidR="00DA4DA3" w:rsidRPr="000D750F" w:rsidRDefault="00DA4DA3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Dzień rozpoczęcia działalności gospodarczej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 w:rsidRPr="000D750F">
        <w:rPr>
          <w:color w:val="auto"/>
        </w:rPr>
        <w:t>;</w:t>
      </w:r>
    </w:p>
    <w:p w:rsidR="00C34491" w:rsidRPr="000D750F" w:rsidRDefault="00C34491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Instytucja Pośrednicząca (IP) </w:t>
      </w:r>
      <w:r w:rsidRPr="000D750F">
        <w:rPr>
          <w:bCs/>
          <w:color w:val="auto"/>
        </w:rPr>
        <w:t xml:space="preserve">– oznacza to </w:t>
      </w:r>
      <w:r w:rsidR="00333ED2" w:rsidRPr="000D750F">
        <w:rPr>
          <w:bCs/>
          <w:color w:val="auto"/>
        </w:rPr>
        <w:t xml:space="preserve">Dolnośląski Wojewódzki Urząd Pracy, ul. Ogrodowa 5B, 58-306 Wałbrzych </w:t>
      </w:r>
      <w:r w:rsidR="000D76EE" w:rsidRPr="000D750F">
        <w:rPr>
          <w:bCs/>
          <w:color w:val="auto"/>
        </w:rPr>
        <w:t>;</w:t>
      </w:r>
    </w:p>
    <w:p w:rsidR="00DA4DA3" w:rsidRPr="000D750F" w:rsidRDefault="00DA4DA3" w:rsidP="000D750F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lang w:eastAsia="zh-CN"/>
        </w:rPr>
      </w:pPr>
      <w:r w:rsidRPr="000D750F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0D750F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0D750F">
        <w:rPr>
          <w:rFonts w:ascii="Arial" w:eastAsia="SimSun" w:hAnsi="Arial" w:cs="Arial"/>
          <w:lang w:eastAsia="zh-CN"/>
        </w:rPr>
        <w:t>;</w:t>
      </w:r>
    </w:p>
    <w:p w:rsidR="00325670" w:rsidRPr="000D750F" w:rsidRDefault="00C34491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Cs/>
          <w:i/>
          <w:color w:val="auto"/>
        </w:rPr>
      </w:pPr>
      <w:r w:rsidRPr="000D750F">
        <w:rPr>
          <w:b/>
          <w:bCs/>
          <w:color w:val="auto"/>
        </w:rPr>
        <w:t xml:space="preserve">Komisja Rekrutacyjna (KR) </w:t>
      </w:r>
      <w:r w:rsidRPr="000D750F">
        <w:rPr>
          <w:bCs/>
          <w:color w:val="auto"/>
        </w:rPr>
        <w:t>–</w:t>
      </w:r>
      <w:r w:rsidRPr="000D750F">
        <w:rPr>
          <w:b/>
          <w:bCs/>
          <w:color w:val="auto"/>
        </w:rPr>
        <w:t xml:space="preserve"> </w:t>
      </w:r>
      <w:r w:rsidRPr="000D750F">
        <w:rPr>
          <w:bCs/>
          <w:color w:val="auto"/>
        </w:rPr>
        <w:t>Komisja powołana w celu oceny formalnej i mery</w:t>
      </w:r>
      <w:r w:rsidRPr="000D750F">
        <w:rPr>
          <w:color w:val="auto"/>
        </w:rPr>
        <w:t>to</w:t>
      </w:r>
      <w:r w:rsidRPr="000D750F">
        <w:rPr>
          <w:bCs/>
          <w:color w:val="auto"/>
        </w:rPr>
        <w:t>rycznej złożonych Formularzy rekruta</w:t>
      </w:r>
      <w:r w:rsidRPr="000D750F">
        <w:rPr>
          <w:color w:val="auto"/>
        </w:rPr>
        <w:t>cyjnych przez Kandydatów na uczestników projektu i przeprowadzenia rozmów kwalifikacyjnych zgodnie z procedurą określoną w niniejszym Regulaminie. Komisja składa się z</w:t>
      </w:r>
      <w:r w:rsidRPr="000D750F">
        <w:rPr>
          <w:bCs/>
          <w:color w:val="auto"/>
        </w:rPr>
        <w:t xml:space="preserve"> </w:t>
      </w:r>
      <w:r w:rsidR="001E4523" w:rsidRPr="000D750F">
        <w:rPr>
          <w:bCs/>
          <w:color w:val="auto"/>
        </w:rPr>
        <w:t>min. 3 osób</w:t>
      </w:r>
      <w:r w:rsidR="006458BB" w:rsidRPr="000D750F">
        <w:rPr>
          <w:bCs/>
          <w:color w:val="auto"/>
        </w:rPr>
        <w:t xml:space="preserve">, w tym </w:t>
      </w:r>
      <w:r w:rsidR="001E4523" w:rsidRPr="000D750F">
        <w:rPr>
          <w:bCs/>
          <w:color w:val="auto"/>
        </w:rPr>
        <w:t>:</w:t>
      </w:r>
    </w:p>
    <w:p w:rsidR="009123F9" w:rsidRPr="000D750F" w:rsidRDefault="009123F9" w:rsidP="000D750F">
      <w:pPr>
        <w:pStyle w:val="Default"/>
        <w:numPr>
          <w:ilvl w:val="1"/>
          <w:numId w:val="41"/>
        </w:numPr>
        <w:spacing w:before="120" w:after="120" w:line="360" w:lineRule="auto"/>
        <w:jc w:val="both"/>
        <w:rPr>
          <w:bCs/>
          <w:i/>
          <w:color w:val="auto"/>
        </w:rPr>
      </w:pPr>
      <w:r w:rsidRPr="000D750F">
        <w:rPr>
          <w:bCs/>
          <w:i/>
          <w:color w:val="auto"/>
        </w:rPr>
        <w:t>Specjalista/</w:t>
      </w:r>
      <w:proofErr w:type="spellStart"/>
      <w:r w:rsidRPr="000D750F">
        <w:rPr>
          <w:bCs/>
          <w:i/>
          <w:color w:val="auto"/>
        </w:rPr>
        <w:t>ka</w:t>
      </w:r>
      <w:proofErr w:type="spellEnd"/>
      <w:r w:rsidRPr="000D750F">
        <w:rPr>
          <w:bCs/>
          <w:i/>
          <w:color w:val="auto"/>
        </w:rPr>
        <w:t xml:space="preserve"> ds. Przedsiębiorczości, Specjalista</w:t>
      </w:r>
      <w:r w:rsidR="00D22DE5" w:rsidRPr="000D750F">
        <w:rPr>
          <w:bCs/>
          <w:i/>
          <w:color w:val="auto"/>
        </w:rPr>
        <w:t>/</w:t>
      </w:r>
      <w:proofErr w:type="spellStart"/>
      <w:r w:rsidR="00D22DE5" w:rsidRPr="000D750F">
        <w:rPr>
          <w:bCs/>
          <w:i/>
          <w:color w:val="auto"/>
        </w:rPr>
        <w:t>ka</w:t>
      </w:r>
      <w:proofErr w:type="spellEnd"/>
      <w:r w:rsidRPr="000D750F">
        <w:rPr>
          <w:bCs/>
          <w:i/>
          <w:color w:val="auto"/>
        </w:rPr>
        <w:t xml:space="preserve"> ds. Rekrutacji  - wykształcenie wyższe , minimum 2 letnie doświadczenie , posiadający wiedze w zakresie ekonomiczno-finansowym </w:t>
      </w:r>
      <w:r w:rsidR="001E4523" w:rsidRPr="000D750F" w:rsidDel="001E4523">
        <w:rPr>
          <w:bCs/>
          <w:i/>
          <w:color w:val="auto"/>
        </w:rPr>
        <w:t xml:space="preserve"> </w:t>
      </w:r>
    </w:p>
    <w:p w:rsidR="009123F9" w:rsidRPr="000D750F" w:rsidRDefault="00DB1042" w:rsidP="000D750F">
      <w:pPr>
        <w:pStyle w:val="Default"/>
        <w:numPr>
          <w:ilvl w:val="1"/>
          <w:numId w:val="41"/>
        </w:numPr>
        <w:spacing w:before="120" w:after="120" w:line="360" w:lineRule="auto"/>
        <w:jc w:val="both"/>
        <w:rPr>
          <w:bCs/>
          <w:i/>
          <w:color w:val="auto"/>
        </w:rPr>
      </w:pPr>
      <w:r w:rsidRPr="000D750F">
        <w:rPr>
          <w:bCs/>
          <w:i/>
          <w:color w:val="auto"/>
        </w:rPr>
        <w:t>Kierownik Projektu</w:t>
      </w:r>
      <w:r w:rsidR="005929B9" w:rsidRPr="000D750F">
        <w:rPr>
          <w:bCs/>
          <w:i/>
          <w:color w:val="auto"/>
        </w:rPr>
        <w:t xml:space="preserve">, Specjalista ds. wsparcia  - </w:t>
      </w:r>
      <w:r w:rsidR="006458BB" w:rsidRPr="000D750F">
        <w:rPr>
          <w:bCs/>
          <w:i/>
          <w:color w:val="auto"/>
        </w:rPr>
        <w:t xml:space="preserve">wykształcenie wyższe, minimum  dwuletnie doświadczenie w </w:t>
      </w:r>
      <w:r w:rsidR="006458BB" w:rsidRPr="000D750F">
        <w:rPr>
          <w:bCs/>
          <w:color w:val="auto"/>
        </w:rPr>
        <w:t>ocenie wniosków dotyczących  przyznawania wsparcia finansowego,</w:t>
      </w:r>
    </w:p>
    <w:p w:rsidR="009123F9" w:rsidRPr="000D750F" w:rsidRDefault="00DB1042" w:rsidP="000D750F">
      <w:pPr>
        <w:pStyle w:val="Default"/>
        <w:numPr>
          <w:ilvl w:val="1"/>
          <w:numId w:val="41"/>
        </w:numPr>
        <w:spacing w:before="120" w:after="120" w:line="360" w:lineRule="auto"/>
        <w:jc w:val="both"/>
        <w:rPr>
          <w:bCs/>
          <w:i/>
          <w:color w:val="auto"/>
        </w:rPr>
      </w:pPr>
      <w:r w:rsidRPr="000D750F">
        <w:rPr>
          <w:bCs/>
          <w:i/>
          <w:color w:val="auto"/>
        </w:rPr>
        <w:t>Doradca</w:t>
      </w:r>
      <w:r w:rsidR="00BC784A" w:rsidRPr="000D750F">
        <w:rPr>
          <w:bCs/>
          <w:i/>
          <w:color w:val="auto"/>
        </w:rPr>
        <w:t>/y  zawodowy/i</w:t>
      </w:r>
      <w:r w:rsidRPr="000D750F">
        <w:rPr>
          <w:bCs/>
          <w:i/>
          <w:color w:val="auto"/>
        </w:rPr>
        <w:t xml:space="preserve"> wykształcenie wyższe z zakresu doradztwa zawod</w:t>
      </w:r>
      <w:r w:rsidR="006458BB" w:rsidRPr="000D750F">
        <w:rPr>
          <w:bCs/>
          <w:i/>
          <w:color w:val="auto"/>
        </w:rPr>
        <w:t>o</w:t>
      </w:r>
      <w:r w:rsidRPr="000D750F">
        <w:rPr>
          <w:bCs/>
          <w:i/>
          <w:color w:val="auto"/>
        </w:rPr>
        <w:t xml:space="preserve">wego, minimum 2 letnie doświadczenie zawodowe w zakresie weryfikacji predyspozycji </w:t>
      </w:r>
      <w:r w:rsidR="006458BB" w:rsidRPr="000D750F">
        <w:rPr>
          <w:bCs/>
          <w:i/>
          <w:color w:val="auto"/>
        </w:rPr>
        <w:t>zawodowych</w:t>
      </w:r>
      <w:r w:rsidRPr="000D750F">
        <w:rPr>
          <w:bCs/>
          <w:i/>
          <w:color w:val="auto"/>
        </w:rPr>
        <w:t xml:space="preserve"> </w:t>
      </w:r>
    </w:p>
    <w:p w:rsidR="00C34491" w:rsidRPr="000D750F" w:rsidRDefault="00C34491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Kwota minimalnego wynagrodzenia za pracę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 xml:space="preserve">kwota określona na podstawie art. 2 Ustawy z dnia 10 października 2002 </w:t>
      </w:r>
      <w:proofErr w:type="spellStart"/>
      <w:r w:rsidRPr="000D750F">
        <w:rPr>
          <w:color w:val="auto"/>
        </w:rPr>
        <w:t>r</w:t>
      </w:r>
      <w:proofErr w:type="spellEnd"/>
      <w:r w:rsidRPr="000D750F">
        <w:rPr>
          <w:color w:val="auto"/>
        </w:rPr>
        <w:t>. o minimalnym wynagrodzeniu za pracę (Dz. U. 2002 Nr 200 poz. 1679);</w:t>
      </w:r>
      <w:r w:rsidR="00ED0D01" w:rsidRPr="000D750F">
        <w:rPr>
          <w:color w:val="auto"/>
        </w:rPr>
        <w:t xml:space="preserve"> </w:t>
      </w:r>
      <w:r w:rsidRPr="000D750F">
        <w:rPr>
          <w:color w:val="auto"/>
        </w:rPr>
        <w:t xml:space="preserve">ustalona na dzień złożenia wniosku o </w:t>
      </w:r>
      <w:proofErr w:type="spellStart"/>
      <w:r w:rsidRPr="000D750F">
        <w:rPr>
          <w:color w:val="auto"/>
        </w:rPr>
        <w:t>dofinansowanie</w:t>
      </w:r>
      <w:proofErr w:type="spellEnd"/>
      <w:r w:rsidRPr="000D750F">
        <w:rPr>
          <w:color w:val="auto"/>
        </w:rPr>
        <w:t xml:space="preserve"> przez beneficjenta.</w:t>
      </w:r>
    </w:p>
    <w:p w:rsidR="000D750F" w:rsidRPr="000D750F" w:rsidRDefault="003A0070" w:rsidP="000D750F">
      <w:pPr>
        <w:pStyle w:val="Defaul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color w:val="auto"/>
        </w:rPr>
      </w:pPr>
      <w:r w:rsidRPr="000D750F">
        <w:rPr>
          <w:b/>
          <w:color w:val="auto"/>
        </w:rPr>
        <w:t>Miasta średnie lub miasta tracące funkcje społeczno</w:t>
      </w:r>
      <w:r w:rsidR="00C9489F" w:rsidRPr="000D750F">
        <w:rPr>
          <w:b/>
          <w:color w:val="auto"/>
        </w:rPr>
        <w:t>- gospodarcze</w:t>
      </w:r>
      <w:r w:rsidRPr="000D750F">
        <w:rPr>
          <w:b/>
          <w:color w:val="auto"/>
        </w:rPr>
        <w:t xml:space="preserve"> - </w:t>
      </w:r>
      <w:r w:rsidR="00C9489F" w:rsidRPr="000D750F">
        <w:rPr>
          <w:color w:val="auto"/>
        </w:rPr>
        <w:t xml:space="preserve">miasta powyżej 20 tys. mieszkańców, z wyłączeniem miast wojewódzkich lub mniejsze, z liczbą ludności 15-20 tys. mieszkańców będące stolicą powiatu (tzw. miasta tracące funkcje społeczno-gospodarcze). </w:t>
      </w:r>
      <w:r w:rsidRPr="000D750F">
        <w:rPr>
          <w:color w:val="auto"/>
        </w:rPr>
        <w:t xml:space="preserve">Lista miast średnich wskazana jest w załącznikach nr 1 i 2 do dokumentu „Delimitacja miast średnich tracących funkcje społeczno-gospodarcze” opracowanego na potrzeby Strategii na rzecz Odpowiedzialnego Rozwoju; dostępna jest ona także na stronie internetowej </w:t>
      </w:r>
      <w:hyperlink r:id="rId8" w:history="1">
        <w:r w:rsidRPr="000D750F">
          <w:rPr>
            <w:rStyle w:val="Hipercze"/>
            <w:rFonts w:cs="Arial"/>
            <w:color w:val="auto"/>
          </w:rPr>
          <w:t>https://www.funduszeeuropejskie.gov.pl/media/36253/Delimitacja_miast_srednich_SOR_Sleszynski_11.pdf</w:t>
        </w:r>
      </w:hyperlink>
    </w:p>
    <w:p w:rsidR="000D750F" w:rsidRPr="000D750F" w:rsidRDefault="00C9489F" w:rsidP="000D750F">
      <w:pPr>
        <w:pStyle w:val="Default"/>
        <w:spacing w:before="120" w:after="120" w:line="360" w:lineRule="auto"/>
        <w:ind w:left="782"/>
        <w:jc w:val="both"/>
        <w:rPr>
          <w:color w:val="auto"/>
        </w:rPr>
      </w:pPr>
      <w:r w:rsidRPr="000D750F">
        <w:rPr>
          <w:color w:val="auto"/>
        </w:rPr>
        <w:t xml:space="preserve"> Miastami takimi w województwie dolnośląskim są: Bielawa, Bolesławiec, Dzierżoniów, Głogów, Jawor, Jelenia Góra, Kamienna Góra, Kłodzko, Legnica, Lubań, Lubin, Nowa Ruda, Oleśnica, Oława, Polkowice, Świdnica, Świebodzice, Wałbrzych, Ząbkowice Śląskie, Zgorzelec, Złotoryja.</w:t>
      </w:r>
    </w:p>
    <w:p w:rsidR="00C34491" w:rsidRPr="000D750F" w:rsidRDefault="00C34491" w:rsidP="000D750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Oczywisty błąd pisarski </w:t>
      </w:r>
      <w:r w:rsidRPr="000D750F">
        <w:rPr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:rsidR="006D3D27" w:rsidRPr="000D750F" w:rsidRDefault="00DA4DA3" w:rsidP="000D750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lang w:eastAsia="en-US"/>
        </w:rPr>
      </w:pPr>
      <w:r w:rsidRPr="000D750F">
        <w:rPr>
          <w:rFonts w:ascii="Arial" w:hAnsi="Arial" w:cs="Arial"/>
          <w:b/>
        </w:rPr>
        <w:t>Osoba bezrobotna</w:t>
      </w:r>
      <w:r w:rsidRPr="000D750F">
        <w:rPr>
          <w:rFonts w:ascii="Arial" w:hAnsi="Arial" w:cs="Arial"/>
        </w:rPr>
        <w:t xml:space="preserve"> –</w:t>
      </w:r>
      <w:r w:rsidRPr="000D750F">
        <w:rPr>
          <w:rFonts w:ascii="Arial" w:hAnsi="Arial" w:cs="Arial"/>
          <w:lang w:eastAsia="en-US"/>
        </w:rPr>
        <w:t xml:space="preserve">osoba pozostająca bez pracy, gotowa do podjęcia pracy </w:t>
      </w:r>
      <w:r w:rsidRPr="000D750F">
        <w:rPr>
          <w:rFonts w:ascii="Arial" w:hAnsi="Arial" w:cs="Arial"/>
          <w:lang w:eastAsia="en-US"/>
        </w:rPr>
        <w:br/>
        <w:t xml:space="preserve">i aktywnie poszukująca zatrudnienia. Niezależnie </w:t>
      </w:r>
      <w:proofErr w:type="spellStart"/>
      <w:r w:rsidRPr="000D750F">
        <w:rPr>
          <w:rFonts w:ascii="Arial" w:hAnsi="Arial" w:cs="Arial"/>
          <w:lang w:eastAsia="en-US"/>
        </w:rPr>
        <w:t>od</w:t>
      </w:r>
      <w:proofErr w:type="spellEnd"/>
      <w:r w:rsidRPr="000D750F">
        <w:rPr>
          <w:rFonts w:ascii="Arial" w:hAnsi="Arial" w:cs="Arial"/>
          <w:lang w:eastAsia="en-US"/>
        </w:rPr>
        <w:t xml:space="preserve">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0D750F">
        <w:rPr>
          <w:rFonts w:ascii="Arial" w:hAnsi="Arial" w:cs="Arial"/>
          <w:vertAlign w:val="superscript"/>
          <w:lang w:eastAsia="en-US"/>
        </w:rPr>
        <w:footnoteReference w:id="1"/>
      </w:r>
      <w:r w:rsidRPr="000D750F">
        <w:rPr>
          <w:rFonts w:ascii="Arial" w:hAnsi="Arial" w:cs="Arial"/>
          <w:lang w:eastAsia="en-US"/>
        </w:rPr>
        <w:t>.</w:t>
      </w:r>
    </w:p>
    <w:p w:rsidR="00DA4DA3" w:rsidRPr="000D750F" w:rsidRDefault="006D3D27" w:rsidP="000D750F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lang w:eastAsia="en-US"/>
        </w:rPr>
      </w:pPr>
      <w:r w:rsidRPr="000D750F">
        <w:rPr>
          <w:rFonts w:ascii="Arial" w:hAnsi="Arial" w:cs="Arial"/>
          <w:lang w:eastAsia="en-US"/>
        </w:rPr>
        <w:t xml:space="preserve">W przypadku projektu „Dobry Biznes” uczestnikami projektu mogą być </w:t>
      </w:r>
      <w:r w:rsidR="005929B9" w:rsidRPr="000D750F">
        <w:rPr>
          <w:rFonts w:ascii="Arial" w:hAnsi="Arial" w:cs="Arial"/>
          <w:lang w:eastAsia="en-US"/>
        </w:rPr>
        <w:t xml:space="preserve">TYLKO  </w:t>
      </w:r>
      <w:r w:rsidRPr="000D750F">
        <w:rPr>
          <w:rFonts w:ascii="Arial" w:hAnsi="Arial" w:cs="Arial"/>
          <w:b/>
          <w:lang w:eastAsia="en-US"/>
        </w:rPr>
        <w:t>osoby bezrobotne</w:t>
      </w:r>
      <w:r w:rsidRPr="000D750F">
        <w:rPr>
          <w:rFonts w:ascii="Arial" w:hAnsi="Arial" w:cs="Arial"/>
          <w:lang w:eastAsia="en-US"/>
        </w:rPr>
        <w:t xml:space="preserve"> </w:t>
      </w:r>
      <w:r w:rsidRPr="000D750F">
        <w:rPr>
          <w:rFonts w:ascii="Arial" w:hAnsi="Arial" w:cs="Arial"/>
          <w:b/>
          <w:lang w:eastAsia="en-US"/>
        </w:rPr>
        <w:t xml:space="preserve">niezarejestrowane </w:t>
      </w:r>
      <w:r w:rsidRPr="000D750F">
        <w:rPr>
          <w:rFonts w:ascii="Arial" w:hAnsi="Arial" w:cs="Arial"/>
          <w:lang w:eastAsia="en-US"/>
        </w:rPr>
        <w:t>w Powiatowym Urzędzie Pracy</w:t>
      </w:r>
    </w:p>
    <w:p w:rsidR="00427FAA" w:rsidRPr="000D750F" w:rsidRDefault="00427FAA" w:rsidP="000D750F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>Osoba długotrwale bezrobotna</w:t>
      </w:r>
      <w:r w:rsidRPr="000D750F">
        <w:rPr>
          <w:rFonts w:ascii="Arial" w:hAnsi="Arial" w:cs="Arial"/>
        </w:rPr>
        <w:t xml:space="preserve"> -– definicja pojęcia „długotrwale bezrobotna"</w:t>
      </w:r>
    </w:p>
    <w:p w:rsidR="00427FAA" w:rsidRPr="000D750F" w:rsidRDefault="00427FAA" w:rsidP="000D750F">
      <w:pPr>
        <w:tabs>
          <w:tab w:val="left" w:pos="8310"/>
        </w:tabs>
        <w:spacing w:line="360" w:lineRule="auto"/>
        <w:ind w:left="360" w:firstLine="34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różni się w zależności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wieku:</w:t>
      </w:r>
    </w:p>
    <w:p w:rsidR="00427FAA" w:rsidRPr="000D750F" w:rsidRDefault="00427FAA" w:rsidP="000D750F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młodzież (&lt;25 lat) – osoba jest bezrobotna nieprzerwanie przez okres ponad 6 miesięcy (&gt;6 miesięcy),</w:t>
      </w:r>
    </w:p>
    <w:p w:rsidR="00427FAA" w:rsidRPr="000D750F" w:rsidRDefault="00427FAA" w:rsidP="000D750F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dorośli (25 lat lub więcej) – osoba jest bezrobotna nieprzerwanie przez okres ponad 12 miesięcy (&gt;12 miesięcy).</w:t>
      </w:r>
    </w:p>
    <w:p w:rsidR="00427FAA" w:rsidRPr="000D750F" w:rsidRDefault="00427FAA" w:rsidP="000D750F">
      <w:pPr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Wiek uczestnika projektu jest określany na podstawie daty urodzenia i ustalany w dniu rozpoczęcia udziału w projekcie;</w:t>
      </w:r>
    </w:p>
    <w:p w:rsidR="00DA4DA3" w:rsidRPr="000D750F" w:rsidRDefault="00DA4DA3" w:rsidP="000D750F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 xml:space="preserve">Osoba bierna zawodowo  </w:t>
      </w:r>
      <w:r w:rsidRPr="000D750F">
        <w:rPr>
          <w:rFonts w:ascii="Arial" w:hAnsi="Arial" w:cs="Arial"/>
        </w:rPr>
        <w:t>–</w:t>
      </w:r>
      <w:r w:rsidRPr="000D750F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0D750F">
        <w:rPr>
          <w:rFonts w:ascii="Arial" w:hAnsi="Arial" w:cs="Arial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0D750F">
        <w:rPr>
          <w:rFonts w:ascii="Arial" w:hAnsi="Arial" w:cs="Arial"/>
          <w:vertAlign w:val="superscript"/>
        </w:rPr>
        <w:footnoteReference w:id="2"/>
      </w:r>
      <w:r w:rsidRPr="000D750F">
        <w:rPr>
          <w:rFonts w:ascii="Arial" w:hAnsi="Arial" w:cs="Arial"/>
        </w:rPr>
        <w:t>;</w:t>
      </w:r>
    </w:p>
    <w:p w:rsidR="00B753B9" w:rsidRPr="000D750F" w:rsidRDefault="00B753B9" w:rsidP="000D750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</w:rPr>
        <w:t>Osoba</w:t>
      </w:r>
      <w:r w:rsidRPr="000D750F">
        <w:rPr>
          <w:rFonts w:ascii="Arial" w:hAnsi="Arial" w:cs="Arial"/>
          <w:b/>
          <w:bCs/>
        </w:rPr>
        <w:t>, która utraciła zatrudnienia po 1 marca 2020</w:t>
      </w:r>
      <w:r w:rsidR="00001300" w:rsidRPr="000D750F">
        <w:rPr>
          <w:rFonts w:ascii="Arial" w:hAnsi="Arial" w:cs="Arial"/>
          <w:b/>
          <w:bCs/>
        </w:rPr>
        <w:t>r.</w:t>
      </w:r>
      <w:r w:rsidRPr="000D750F">
        <w:rPr>
          <w:rFonts w:ascii="Arial" w:hAnsi="Arial" w:cs="Arial"/>
          <w:b/>
          <w:bCs/>
        </w:rPr>
        <w:t xml:space="preserve"> to:  </w:t>
      </w:r>
    </w:p>
    <w:p w:rsidR="00B753B9" w:rsidRPr="000D750F" w:rsidRDefault="00B753B9" w:rsidP="000D750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osoba, która była zatrudniona w ramach stosunku pracy lub umowy cywilno-prawnej  i straciła zatrudnienie po 1 marca 2020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.,</w:t>
      </w:r>
      <w:r w:rsidR="006D3D27" w:rsidRPr="000D750F">
        <w:rPr>
          <w:rFonts w:ascii="Arial" w:hAnsi="Arial" w:cs="Arial"/>
        </w:rPr>
        <w:t>(jako uczestników projektu, którzy po 1 marca 2020r. stracili zatrudnienie należy rozumieć osoby zwolnione z przyczyn leżących po stronie  Pracodawcy lub takie, którym wygasła umowa.</w:t>
      </w:r>
      <w:r w:rsidR="00001300" w:rsidRPr="000D750F">
        <w:rPr>
          <w:rFonts w:ascii="Arial" w:hAnsi="Arial" w:cs="Arial"/>
        </w:rPr>
        <w:t xml:space="preserve"> </w:t>
      </w:r>
      <w:r w:rsidR="006D3D27" w:rsidRPr="000D750F">
        <w:rPr>
          <w:rFonts w:ascii="Arial" w:hAnsi="Arial" w:cs="Arial"/>
        </w:rPr>
        <w:t>Uczestnikami projektu mogą być osoby, z któr</w:t>
      </w:r>
      <w:r w:rsidR="00001300" w:rsidRPr="000D750F">
        <w:rPr>
          <w:rFonts w:ascii="Arial" w:hAnsi="Arial" w:cs="Arial"/>
        </w:rPr>
        <w:t>ymi rozwiązano umowę</w:t>
      </w:r>
      <w:r w:rsidR="006D3D27" w:rsidRPr="000D750F">
        <w:rPr>
          <w:rFonts w:ascii="Arial" w:hAnsi="Arial" w:cs="Arial"/>
        </w:rPr>
        <w:t xml:space="preserve">  za</w:t>
      </w:r>
      <w:r w:rsidR="00001300" w:rsidRPr="000D750F">
        <w:rPr>
          <w:rFonts w:ascii="Arial" w:hAnsi="Arial" w:cs="Arial"/>
        </w:rPr>
        <w:t xml:space="preserve"> poro</w:t>
      </w:r>
      <w:r w:rsidR="006D3D27" w:rsidRPr="000D750F">
        <w:rPr>
          <w:rFonts w:ascii="Arial" w:hAnsi="Arial" w:cs="Arial"/>
        </w:rPr>
        <w:t>zumieniem stron)</w:t>
      </w:r>
    </w:p>
    <w:p w:rsidR="00B753B9" w:rsidRPr="000D750F" w:rsidRDefault="00B753B9" w:rsidP="000D750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osoba, która prowadziła działalność gospodarczą i zamknęła ją po 1 marca 2020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="00001300" w:rsidRPr="000D750F">
        <w:rPr>
          <w:rFonts w:ascii="Arial" w:hAnsi="Arial" w:cs="Arial"/>
        </w:rPr>
        <w:t xml:space="preserve">  </w:t>
      </w:r>
      <w:r w:rsidR="003A0070" w:rsidRPr="000D750F">
        <w:rPr>
          <w:rFonts w:ascii="Arial" w:hAnsi="Arial" w:cs="Arial"/>
        </w:rPr>
        <w:t xml:space="preserve">jeśli minął okres co najmniej 12 </w:t>
      </w:r>
      <w:proofErr w:type="spellStart"/>
      <w:r w:rsidR="003A0070" w:rsidRPr="000D750F">
        <w:rPr>
          <w:rFonts w:ascii="Arial" w:hAnsi="Arial" w:cs="Arial"/>
        </w:rPr>
        <w:t>m-cy</w:t>
      </w:r>
      <w:proofErr w:type="spellEnd"/>
      <w:r w:rsidR="003A0070" w:rsidRPr="000D750F">
        <w:rPr>
          <w:rFonts w:ascii="Arial" w:hAnsi="Arial" w:cs="Arial"/>
        </w:rPr>
        <w:t xml:space="preserve"> </w:t>
      </w:r>
      <w:proofErr w:type="spellStart"/>
      <w:r w:rsidR="003A0070" w:rsidRPr="000D750F">
        <w:rPr>
          <w:rFonts w:ascii="Arial" w:hAnsi="Arial" w:cs="Arial"/>
        </w:rPr>
        <w:t>od</w:t>
      </w:r>
      <w:proofErr w:type="spellEnd"/>
      <w:r w:rsidR="003A0070" w:rsidRPr="000D750F">
        <w:rPr>
          <w:rFonts w:ascii="Arial" w:hAnsi="Arial" w:cs="Arial"/>
        </w:rPr>
        <w:t xml:space="preserve"> dnia zamknięcia działalności do dnia poprzedzającego przystąpienie do projektu</w:t>
      </w:r>
    </w:p>
    <w:p w:rsidR="00B753B9" w:rsidRPr="000D750F" w:rsidRDefault="00B753B9" w:rsidP="000D75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highlight w:val="yellow"/>
        </w:rPr>
      </w:pPr>
      <w:r w:rsidRPr="000D750F">
        <w:rPr>
          <w:rFonts w:ascii="Arial" w:hAnsi="Arial" w:cs="Arial"/>
        </w:rPr>
        <w:t>oraz do dnia przystąpienia do projektu pozostawała poza rynkiem pracy.</w:t>
      </w:r>
    </w:p>
    <w:p w:rsidR="00427FAA" w:rsidRPr="000D750F" w:rsidRDefault="00427FAA" w:rsidP="000D750F">
      <w:pPr>
        <w:numPr>
          <w:ilvl w:val="0"/>
          <w:numId w:val="50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u w:val="single"/>
        </w:rPr>
      </w:pPr>
      <w:r w:rsidRPr="000D750F">
        <w:rPr>
          <w:rFonts w:ascii="Arial" w:hAnsi="Arial" w:cs="Arial"/>
          <w:b/>
        </w:rPr>
        <w:t>Osoba, która kształci się,</w:t>
      </w:r>
      <w:r w:rsidRPr="000D750F">
        <w:rPr>
          <w:rFonts w:ascii="Arial" w:hAnsi="Arial" w:cs="Arial"/>
        </w:rPr>
        <w:t xml:space="preserve"> tj. uczestniczy w kształceniu formalnym w trybie stacjonarnym (jako kształcenie w systemie szkolnym na poziomie szkoły podstawowej, szkoły ponadpodstawowej, szkoły </w:t>
      </w:r>
      <w:proofErr w:type="spellStart"/>
      <w:r w:rsidRPr="000D750F">
        <w:rPr>
          <w:rFonts w:ascii="Arial" w:hAnsi="Arial" w:cs="Arial"/>
        </w:rPr>
        <w:t>ponadgimnazjalnej</w:t>
      </w:r>
      <w:proofErr w:type="spellEnd"/>
      <w:r w:rsidRPr="000D750F">
        <w:rPr>
          <w:rFonts w:ascii="Arial" w:hAnsi="Arial" w:cs="Arial"/>
        </w:rPr>
        <w:t>, jak również kształcenie na poziomie wyższym w formie studiów wyższych lub doktoranckich realizowanych w trybie dziennym)</w:t>
      </w:r>
      <w:r w:rsidR="005E77D3" w:rsidRPr="000D750F">
        <w:rPr>
          <w:rFonts w:ascii="Arial" w:hAnsi="Arial" w:cs="Arial"/>
        </w:rPr>
        <w:t>.</w:t>
      </w:r>
    </w:p>
    <w:p w:rsidR="00427FAA" w:rsidRPr="000D750F" w:rsidRDefault="00427FAA" w:rsidP="000D750F">
      <w:pPr>
        <w:numPr>
          <w:ilvl w:val="0"/>
          <w:numId w:val="50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>Osoba, która szkoli się</w:t>
      </w:r>
      <w:r w:rsidRPr="000D750F">
        <w:rPr>
          <w:rFonts w:ascii="Arial" w:hAnsi="Arial" w:cs="Arial"/>
        </w:rPr>
        <w:t xml:space="preserve"> tj. uczestniczy w pozaszkolnych zajęciach mających na celu uzyskanie, uzupełnienie lub doskonalenie umiejętności i kwalifikacji zawodowych lub ogólnych, potrzebnych do wykonywania pracy. W procesie oceny, czy dana osoba się nie szkoli, należy zweryfikować, czy brała ona udział w tego typu formie aktywizacji, finansowanej ze środków publicznych, w okresie ostatnich 4 tygodni</w:t>
      </w:r>
      <w:r w:rsidR="005E77D3" w:rsidRPr="000D750F">
        <w:rPr>
          <w:rFonts w:ascii="Arial" w:hAnsi="Arial" w:cs="Arial"/>
        </w:rPr>
        <w:t>.</w:t>
      </w:r>
    </w:p>
    <w:p w:rsidR="003A0070" w:rsidRPr="000D750F" w:rsidRDefault="003A0070" w:rsidP="000D750F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>Osoby o niskich kwalifikacjach (NKW) –</w:t>
      </w:r>
      <w:r w:rsidRPr="000D750F">
        <w:rPr>
          <w:rFonts w:ascii="Arial" w:hAnsi="Arial" w:cs="Arial"/>
        </w:rPr>
        <w:t xml:space="preserve"> osoby posiadające wykształcenie na poziomie do ISCED 3 włącznie (Międzynarodowa Standardowa Klasyfikacja Kształcenia).</w:t>
      </w:r>
    </w:p>
    <w:p w:rsidR="003A0070" w:rsidRPr="000D750F" w:rsidRDefault="003A0070" w:rsidP="000D750F">
      <w:pPr>
        <w:spacing w:before="240" w:after="120" w:line="360" w:lineRule="auto"/>
        <w:ind w:left="720"/>
        <w:contextualSpacing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Wykształcenie PODSTAWOWE –programy w ramach poziomu ISCED 1 (Międzynarodowa Standardowa Klasyfikacja Kształcenia).</w:t>
      </w:r>
    </w:p>
    <w:p w:rsidR="003A0070" w:rsidRPr="000D750F" w:rsidRDefault="003A0070" w:rsidP="000D750F">
      <w:pPr>
        <w:spacing w:before="240" w:after="120" w:line="360" w:lineRule="auto"/>
        <w:ind w:left="720"/>
        <w:contextualSpacing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Wykształcenie GIMNAZJALNE -programy w ramach poziomu ISCED 2 (Międzynarodowa Standardowa Klasyfikacja Kształcenia).</w:t>
      </w:r>
    </w:p>
    <w:p w:rsidR="000D750F" w:rsidRPr="000D750F" w:rsidRDefault="003A0070" w:rsidP="000D750F">
      <w:pPr>
        <w:autoSpaceDE w:val="0"/>
        <w:autoSpaceDN w:val="0"/>
        <w:adjustRightInd w:val="0"/>
        <w:spacing w:before="240" w:after="120" w:line="360" w:lineRule="auto"/>
        <w:ind w:left="72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Wykształcenie PONADGIMNAZJALNE/PONADPODSTAWOWE --poziom ISCED 3 (Międzynarodowa Standardowa Klasyfikacja Kształcenia</w:t>
      </w:r>
    </w:p>
    <w:p w:rsidR="00DA4DA3" w:rsidRPr="000D750F" w:rsidRDefault="00DA4DA3" w:rsidP="000D750F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 xml:space="preserve">Osoby z </w:t>
      </w:r>
      <w:proofErr w:type="spellStart"/>
      <w:r w:rsidRPr="000D750F">
        <w:rPr>
          <w:rFonts w:ascii="Arial" w:hAnsi="Arial" w:cs="Arial"/>
          <w:b/>
        </w:rPr>
        <w:t>niepełnosprawnościami</w:t>
      </w:r>
      <w:proofErr w:type="spellEnd"/>
      <w:r w:rsidRPr="000D750F">
        <w:rPr>
          <w:rFonts w:ascii="Arial" w:hAnsi="Arial" w:cs="Arial"/>
          <w:b/>
        </w:rPr>
        <w:t xml:space="preserve"> (</w:t>
      </w:r>
      <w:proofErr w:type="spellStart"/>
      <w:r w:rsidRPr="000D750F">
        <w:rPr>
          <w:rFonts w:ascii="Arial" w:hAnsi="Arial" w:cs="Arial"/>
          <w:b/>
        </w:rPr>
        <w:t>OzN</w:t>
      </w:r>
      <w:proofErr w:type="spellEnd"/>
      <w:r w:rsidRPr="000D750F">
        <w:rPr>
          <w:rFonts w:ascii="Arial" w:hAnsi="Arial" w:cs="Arial"/>
          <w:b/>
        </w:rPr>
        <w:t xml:space="preserve">) </w:t>
      </w:r>
      <w:r w:rsidRPr="000D750F">
        <w:rPr>
          <w:rFonts w:ascii="Arial" w:hAnsi="Arial" w:cs="Arial"/>
        </w:rPr>
        <w:t xml:space="preserve">–osoby z </w:t>
      </w:r>
      <w:proofErr w:type="spellStart"/>
      <w:r w:rsidRPr="000D750F">
        <w:rPr>
          <w:rFonts w:ascii="Arial" w:hAnsi="Arial" w:cs="Arial"/>
        </w:rPr>
        <w:t>niepełnosprawnościami</w:t>
      </w:r>
      <w:proofErr w:type="spellEnd"/>
      <w:r w:rsidRPr="000D750F">
        <w:rPr>
          <w:rFonts w:ascii="Arial" w:hAnsi="Arial" w:cs="Arial"/>
        </w:rPr>
        <w:t xml:space="preserve"> w rozumieniu Wytycznych w zakresie realizacji zasady równości szans i niedyskryminacji, w tym dostępności dla osób z </w:t>
      </w:r>
      <w:proofErr w:type="spellStart"/>
      <w:r w:rsidRPr="000D750F">
        <w:rPr>
          <w:rFonts w:ascii="Arial" w:hAnsi="Arial" w:cs="Arial"/>
        </w:rPr>
        <w:t>niepełnosprawnościami</w:t>
      </w:r>
      <w:proofErr w:type="spellEnd"/>
      <w:r w:rsidRPr="000D750F">
        <w:rPr>
          <w:rFonts w:ascii="Arial" w:hAnsi="Arial" w:cs="Arial"/>
        </w:rPr>
        <w:t xml:space="preserve"> oraz zasady równości szans kobiet i mężczyzn w ramach </w:t>
      </w:r>
      <w:proofErr w:type="spellStart"/>
      <w:r w:rsidRPr="000D750F">
        <w:rPr>
          <w:rFonts w:ascii="Arial" w:hAnsi="Arial" w:cs="Arial"/>
        </w:rPr>
        <w:t>funduszy</w:t>
      </w:r>
      <w:proofErr w:type="spellEnd"/>
      <w:r w:rsidRPr="000D750F">
        <w:rPr>
          <w:rFonts w:ascii="Arial" w:hAnsi="Arial" w:cs="Arial"/>
        </w:rPr>
        <w:t xml:space="preserve"> unijnych na lata 2014-2020;</w:t>
      </w:r>
    </w:p>
    <w:p w:rsidR="003A0070" w:rsidRPr="000D750F" w:rsidRDefault="003A0070" w:rsidP="000D750F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bCs/>
          <w:lang w:eastAsia="zh-CN"/>
        </w:rPr>
      </w:pPr>
      <w:r w:rsidRPr="000D750F">
        <w:rPr>
          <w:rFonts w:ascii="Arial" w:eastAsia="SimSun" w:hAnsi="Arial" w:cs="Arial"/>
          <w:b/>
          <w:lang w:eastAsia="zh-CN"/>
        </w:rPr>
        <w:t xml:space="preserve">Osoba z kategorii NEET </w:t>
      </w:r>
      <w:r w:rsidRPr="000D750F">
        <w:rPr>
          <w:rFonts w:ascii="Arial" w:eastAsia="SimSun" w:hAnsi="Arial" w:cs="Arial"/>
          <w:bCs/>
          <w:lang w:eastAsia="zh-CN"/>
        </w:rPr>
        <w:t>– zgodnie z definicją zawartą w „Wytycznych w zakresie realizacji przedsięwzięć z udziałem środków Europejskiego Funduszu Społecznego w obszarze rynku pracy na lata 2014-2020</w:t>
      </w:r>
      <w:r w:rsidRPr="000D750F">
        <w:rPr>
          <w:rFonts w:ascii="Arial" w:eastAsia="SimSun" w:hAnsi="Arial" w:cs="Arial"/>
          <w:b/>
          <w:bCs/>
          <w:lang w:eastAsia="zh-CN"/>
        </w:rPr>
        <w:t>”</w:t>
      </w:r>
      <w:r w:rsidRPr="000D750F">
        <w:rPr>
          <w:rFonts w:ascii="Arial" w:eastAsia="SimSun" w:hAnsi="Arial" w:cs="Arial"/>
          <w:bCs/>
          <w:lang w:eastAsia="zh-CN"/>
        </w:rPr>
        <w:t xml:space="preserve"> to osoba młoda w wieku 15-29 lat, która spełnia łącznie trzy następujące warunki:  </w:t>
      </w:r>
    </w:p>
    <w:p w:rsidR="003A0070" w:rsidRPr="000D750F" w:rsidRDefault="003A0070" w:rsidP="000D750F">
      <w:pPr>
        <w:spacing w:before="120" w:after="120" w:line="360" w:lineRule="auto"/>
        <w:ind w:left="709"/>
        <w:jc w:val="both"/>
        <w:rPr>
          <w:rFonts w:ascii="Arial" w:eastAsia="SimSun" w:hAnsi="Arial" w:cs="Arial"/>
          <w:bCs/>
          <w:lang w:eastAsia="zh-CN"/>
        </w:rPr>
      </w:pPr>
      <w:r w:rsidRPr="000D750F">
        <w:rPr>
          <w:rFonts w:ascii="Arial" w:eastAsia="SimSun" w:hAnsi="Arial" w:cs="Arial"/>
          <w:bCs/>
          <w:lang w:eastAsia="zh-CN"/>
        </w:rPr>
        <w:t xml:space="preserve">- nie pracuje (tj.  osobę bezrobotną lub osobę bierną zawodowo), </w:t>
      </w:r>
    </w:p>
    <w:p w:rsidR="003A0070" w:rsidRPr="000D750F" w:rsidRDefault="003A0070" w:rsidP="000D750F">
      <w:pPr>
        <w:spacing w:before="120" w:after="120" w:line="360" w:lineRule="auto"/>
        <w:ind w:left="709"/>
        <w:jc w:val="both"/>
        <w:rPr>
          <w:rFonts w:ascii="Arial" w:eastAsia="SimSun" w:hAnsi="Arial" w:cs="Arial"/>
          <w:bCs/>
          <w:lang w:eastAsia="zh-CN"/>
        </w:rPr>
      </w:pPr>
      <w:r w:rsidRPr="000D750F">
        <w:rPr>
          <w:rFonts w:ascii="Arial" w:eastAsia="SimSun" w:hAnsi="Arial" w:cs="Arial"/>
          <w:bCs/>
          <w:lang w:eastAsia="zh-CN"/>
        </w:rPr>
        <w:t xml:space="preserve">- nie kształci się (tj. nie uczestniczy w kształceniu formalnym w trybie stacjonarnym albo zaniedbuje obowiązek szkolny lub nauki), </w:t>
      </w:r>
    </w:p>
    <w:p w:rsidR="000D750F" w:rsidRPr="000D750F" w:rsidRDefault="003A0070" w:rsidP="000D750F">
      <w:pPr>
        <w:spacing w:before="240" w:after="120" w:line="360" w:lineRule="auto"/>
        <w:ind w:left="720"/>
        <w:contextualSpacing/>
        <w:jc w:val="both"/>
        <w:rPr>
          <w:rFonts w:ascii="Arial" w:hAnsi="Arial" w:cs="Arial"/>
        </w:rPr>
      </w:pPr>
      <w:r w:rsidRPr="000D750F">
        <w:rPr>
          <w:rFonts w:ascii="Arial" w:eastAsia="SimSun" w:hAnsi="Arial" w:cs="Arial"/>
          <w:bCs/>
          <w:lang w:eastAsia="zh-CN"/>
        </w:rPr>
        <w:t>- nie szkoli się (tj. nie uczestniczy w pozaszkolnych zajęciach mających na celu uzyskanie, uzupełnienie lub doskonalenie umiejętności i kwalifikacji zawodowych lub ogólnych, potrzebnych do wykonywania pracy. W procesie oceny, czy dana osoba się nie szkoli, a co za tym idzie kwalifikuje się do kategorii NEET, należy zweryfikować, czy brała ona udział w tego typu formie aktywizacji, finansowanej ze środków publicznych, w okresie ostatnich 4 tygodni).</w:t>
      </w:r>
    </w:p>
    <w:p w:rsidR="00C34491" w:rsidRPr="000D750F" w:rsidRDefault="00C34491" w:rsidP="000D750F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Pomoc </w:t>
      </w:r>
      <w:r w:rsidRPr="000D750F">
        <w:rPr>
          <w:b/>
          <w:bCs/>
          <w:i/>
          <w:iCs/>
          <w:color w:val="auto"/>
        </w:rPr>
        <w:t xml:space="preserve">de </w:t>
      </w:r>
      <w:proofErr w:type="spellStart"/>
      <w:r w:rsidRPr="000D750F">
        <w:rPr>
          <w:b/>
          <w:bCs/>
          <w:i/>
          <w:iCs/>
          <w:color w:val="auto"/>
        </w:rPr>
        <w:t>minimis</w:t>
      </w:r>
      <w:proofErr w:type="spellEnd"/>
      <w:r w:rsidRPr="000D750F">
        <w:rPr>
          <w:b/>
          <w:bCs/>
          <w:i/>
          <w:iCs/>
          <w:color w:val="auto"/>
        </w:rPr>
        <w:t xml:space="preserve"> </w:t>
      </w:r>
      <w:r w:rsidRPr="000D750F">
        <w:rPr>
          <w:bCs/>
          <w:color w:val="auto"/>
        </w:rPr>
        <w:t xml:space="preserve">– pomoc inna niż pomoc de </w:t>
      </w:r>
      <w:proofErr w:type="spellStart"/>
      <w:r w:rsidRPr="000D750F">
        <w:rPr>
          <w:bCs/>
          <w:color w:val="auto"/>
        </w:rPr>
        <w:t>minimis</w:t>
      </w:r>
      <w:proofErr w:type="spellEnd"/>
      <w:r w:rsidRPr="000D750F">
        <w:rPr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0D750F">
        <w:rPr>
          <w:bCs/>
          <w:color w:val="auto"/>
        </w:rPr>
        <w:t>minimis</w:t>
      </w:r>
      <w:proofErr w:type="spellEnd"/>
      <w:r w:rsidRPr="000D750F">
        <w:rPr>
          <w:bCs/>
          <w:color w:val="auto"/>
        </w:rPr>
        <w:t xml:space="preserve"> innej niż pomoc de </w:t>
      </w:r>
      <w:proofErr w:type="spellStart"/>
      <w:r w:rsidRPr="000D750F">
        <w:rPr>
          <w:bCs/>
          <w:color w:val="auto"/>
        </w:rPr>
        <w:t>minimis</w:t>
      </w:r>
      <w:proofErr w:type="spellEnd"/>
      <w:r w:rsidRPr="000D750F">
        <w:rPr>
          <w:bCs/>
          <w:color w:val="auto"/>
        </w:rPr>
        <w:t xml:space="preserve"> w rolnictwie lub rybołówstwie</w:t>
      </w:r>
      <w:r w:rsidR="000D76EE" w:rsidRPr="000D750F">
        <w:rPr>
          <w:color w:val="auto"/>
        </w:rPr>
        <w:t>;</w:t>
      </w:r>
    </w:p>
    <w:p w:rsidR="008C530D" w:rsidRPr="000D750F" w:rsidRDefault="000F21DA" w:rsidP="000D750F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 xml:space="preserve">Projekt </w:t>
      </w:r>
      <w:r w:rsidRPr="000D750F">
        <w:rPr>
          <w:rFonts w:ascii="Arial" w:hAnsi="Arial" w:cs="Arial"/>
        </w:rPr>
        <w:t xml:space="preserve">– </w:t>
      </w:r>
      <w:r w:rsidR="00F314A7" w:rsidRPr="000D750F">
        <w:rPr>
          <w:rFonts w:ascii="Arial" w:hAnsi="Arial" w:cs="Arial"/>
        </w:rPr>
        <w:t xml:space="preserve">należy przez to rozumieć projekt </w:t>
      </w:r>
      <w:r w:rsidR="008C530D" w:rsidRPr="000D750F">
        <w:rPr>
          <w:rFonts w:ascii="Arial" w:hAnsi="Arial" w:cs="Arial"/>
          <w:i/>
        </w:rPr>
        <w:t>„</w:t>
      </w:r>
      <w:r w:rsidR="00BC784A" w:rsidRPr="000D750F">
        <w:rPr>
          <w:rFonts w:ascii="Arial" w:hAnsi="Arial" w:cs="Arial"/>
          <w:i/>
        </w:rPr>
        <w:t>Dobry Biznes</w:t>
      </w:r>
      <w:r w:rsidR="008C530D" w:rsidRPr="000D750F">
        <w:rPr>
          <w:rFonts w:ascii="Arial" w:hAnsi="Arial" w:cs="Arial"/>
          <w:i/>
        </w:rPr>
        <w:t>”</w:t>
      </w:r>
      <w:r w:rsidR="00F314A7" w:rsidRPr="000D750F">
        <w:rPr>
          <w:rFonts w:ascii="Arial" w:hAnsi="Arial" w:cs="Arial"/>
          <w:i/>
        </w:rPr>
        <w:t xml:space="preserve"> </w:t>
      </w:r>
      <w:r w:rsidR="00F314A7" w:rsidRPr="000D750F">
        <w:rPr>
          <w:rFonts w:ascii="Arial" w:hAnsi="Arial" w:cs="Arial"/>
        </w:rPr>
        <w:t>realizowany przez</w:t>
      </w:r>
      <w:r w:rsidR="00BC784A" w:rsidRPr="000D750F">
        <w:rPr>
          <w:rFonts w:ascii="Arial" w:hAnsi="Arial" w:cs="Arial"/>
        </w:rPr>
        <w:t xml:space="preserve"> Dolnośląską Agencje Rozwoju Regionalnego S.A. </w:t>
      </w:r>
      <w:r w:rsidR="00F314A7" w:rsidRPr="000D750F">
        <w:rPr>
          <w:rFonts w:ascii="Arial" w:hAnsi="Arial" w:cs="Arial"/>
        </w:rPr>
        <w:t xml:space="preserve">i współfinansowany ze środków Unii Europejskiej w ramach Działania 1.2 Wsparcie osób młodych na regionalnym rynku pracy, </w:t>
      </w:r>
      <w:proofErr w:type="spellStart"/>
      <w:r w:rsidR="00F314A7" w:rsidRPr="000D750F">
        <w:rPr>
          <w:rFonts w:ascii="Arial" w:hAnsi="Arial" w:cs="Arial"/>
        </w:rPr>
        <w:t>Poddziałania</w:t>
      </w:r>
      <w:proofErr w:type="spellEnd"/>
      <w:r w:rsidR="00F314A7" w:rsidRPr="000D750F">
        <w:rPr>
          <w:rFonts w:ascii="Arial" w:hAnsi="Arial" w:cs="Arial"/>
        </w:rPr>
        <w:t xml:space="preserve"> 1.2.1 Wsparcie EFS, Programu Operacyjnego Wiedza Edukacja Rozwój 2014-2020</w:t>
      </w:r>
      <w:r w:rsidR="000D76EE" w:rsidRPr="000D750F">
        <w:rPr>
          <w:rFonts w:ascii="Arial" w:hAnsi="Arial" w:cs="Arial"/>
        </w:rPr>
        <w:t>;</w:t>
      </w:r>
    </w:p>
    <w:p w:rsidR="00A47851" w:rsidRPr="000D750F" w:rsidRDefault="00A47851" w:rsidP="000D750F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Strona internetowa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 xml:space="preserve">strona internetowa, na której umieszczane będą informacje dotyczące projektu,  dostępna pod adresem: </w:t>
      </w:r>
      <w:hyperlink w:history="1">
        <w:r w:rsidR="00B96631" w:rsidRPr="000D750F">
          <w:rPr>
            <w:rStyle w:val="Hipercze"/>
            <w:color w:val="auto"/>
          </w:rPr>
          <w:t>https://www. dobry</w:t>
        </w:r>
      </w:hyperlink>
      <w:r w:rsidR="00BC784A" w:rsidRPr="000D750F">
        <w:rPr>
          <w:rFonts w:cs="Times New Roman"/>
          <w:color w:val="auto"/>
        </w:rPr>
        <w:t>biznes</w:t>
      </w:r>
      <w:r w:rsidR="00B96631" w:rsidRPr="000D750F">
        <w:rPr>
          <w:rFonts w:cs="Times New Roman"/>
          <w:color w:val="auto"/>
        </w:rPr>
        <w:t>.darr.pl</w:t>
      </w:r>
      <w:r w:rsidR="00B96631" w:rsidRPr="000D750F" w:rsidDel="00BC784A">
        <w:rPr>
          <w:rFonts w:cs="Times New Roman"/>
          <w:color w:val="auto"/>
        </w:rPr>
        <w:t xml:space="preserve"> </w:t>
      </w:r>
    </w:p>
    <w:p w:rsidR="00C47A74" w:rsidRPr="000D750F" w:rsidRDefault="000F21DA" w:rsidP="000D750F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>Uczestnik projektu</w:t>
      </w:r>
      <w:r w:rsidR="00CA7FF6" w:rsidRPr="000D750F">
        <w:rPr>
          <w:b/>
          <w:bCs/>
          <w:color w:val="auto"/>
        </w:rPr>
        <w:t xml:space="preserve"> </w:t>
      </w:r>
      <w:r w:rsidR="00506613" w:rsidRPr="000D750F">
        <w:rPr>
          <w:b/>
          <w:bCs/>
          <w:color w:val="auto"/>
        </w:rPr>
        <w:t>(</w:t>
      </w:r>
      <w:r w:rsidR="00CA7FF6" w:rsidRPr="000D750F">
        <w:rPr>
          <w:b/>
          <w:bCs/>
          <w:color w:val="auto"/>
        </w:rPr>
        <w:t>UP)</w:t>
      </w:r>
      <w:r w:rsidR="00076926" w:rsidRPr="000D750F">
        <w:rPr>
          <w:b/>
          <w:bCs/>
          <w:color w:val="auto"/>
        </w:rPr>
        <w:t xml:space="preserve"> </w:t>
      </w:r>
      <w:r w:rsidRPr="000D750F">
        <w:rPr>
          <w:bCs/>
          <w:color w:val="auto"/>
        </w:rPr>
        <w:t xml:space="preserve">– </w:t>
      </w:r>
      <w:r w:rsidRPr="000D750F">
        <w:rPr>
          <w:color w:val="auto"/>
        </w:rPr>
        <w:t>osoba fizyczna, która została zakwalifikowana do udziału w projekcie</w:t>
      </w:r>
      <w:r w:rsidR="00192A6E" w:rsidRPr="000D750F">
        <w:rPr>
          <w:color w:val="auto"/>
        </w:rPr>
        <w:t xml:space="preserve">. </w:t>
      </w:r>
      <w:r w:rsidRPr="000D750F">
        <w:rPr>
          <w:color w:val="auto"/>
        </w:rPr>
        <w:t xml:space="preserve">Uczestnik projektu, który jest jednocześnie beneficjentem pomocy </w:t>
      </w:r>
      <w:r w:rsidR="00D659A6" w:rsidRPr="000D750F">
        <w:rPr>
          <w:color w:val="auto"/>
        </w:rPr>
        <w:t xml:space="preserve">de </w:t>
      </w:r>
      <w:proofErr w:type="spellStart"/>
      <w:r w:rsidR="00D659A6" w:rsidRPr="000D750F">
        <w:rPr>
          <w:color w:val="auto"/>
        </w:rPr>
        <w:t>minimis</w:t>
      </w:r>
      <w:proofErr w:type="spellEnd"/>
      <w:r w:rsidRPr="000D750F">
        <w:rPr>
          <w:color w:val="auto"/>
        </w:rPr>
        <w:t xml:space="preserve"> nazywany jest „uczestnikiem projektu (beneficjentem pomocy)”</w:t>
      </w:r>
      <w:r w:rsidR="000D76EE" w:rsidRPr="000D750F">
        <w:rPr>
          <w:color w:val="auto"/>
        </w:rPr>
        <w:t>;</w:t>
      </w:r>
    </w:p>
    <w:p w:rsidR="009A21C8" w:rsidRPr="000D750F" w:rsidRDefault="009A21C8" w:rsidP="000D750F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0D750F">
        <w:rPr>
          <w:b/>
          <w:bCs/>
          <w:color w:val="auto"/>
        </w:rPr>
        <w:t xml:space="preserve">Wsparcie finansowe na </w:t>
      </w:r>
      <w:r w:rsidR="00644A9E" w:rsidRPr="000D750F">
        <w:rPr>
          <w:b/>
          <w:bCs/>
          <w:color w:val="auto"/>
        </w:rPr>
        <w:t xml:space="preserve">założenie </w:t>
      </w:r>
      <w:r w:rsidR="009C5EBE" w:rsidRPr="000D750F">
        <w:rPr>
          <w:b/>
          <w:bCs/>
          <w:color w:val="auto"/>
        </w:rPr>
        <w:t xml:space="preserve">własnej działalności gospodarczej </w:t>
      </w:r>
      <w:r w:rsidRPr="000D750F">
        <w:rPr>
          <w:b/>
          <w:bCs/>
          <w:color w:val="auto"/>
        </w:rPr>
        <w:t xml:space="preserve"> </w:t>
      </w:r>
      <w:r w:rsidRPr="000D750F">
        <w:rPr>
          <w:color w:val="auto"/>
        </w:rPr>
        <w:t xml:space="preserve">– </w:t>
      </w:r>
      <w:r w:rsidR="00091BE6" w:rsidRPr="000D750F">
        <w:rPr>
          <w:color w:val="auto"/>
        </w:rPr>
        <w:t xml:space="preserve">bezzwrotna pomoc finansowa udzielana uczestnikowi projektu w formule </w:t>
      </w:r>
      <w:r w:rsidR="000E246C" w:rsidRPr="000D750F">
        <w:rPr>
          <w:color w:val="auto"/>
        </w:rPr>
        <w:t xml:space="preserve">stawki jednostkowej na </w:t>
      </w:r>
      <w:proofErr w:type="spellStart"/>
      <w:r w:rsidR="000E246C" w:rsidRPr="000D750F">
        <w:rPr>
          <w:color w:val="auto"/>
        </w:rPr>
        <w:t>samozatrudnienie</w:t>
      </w:r>
      <w:proofErr w:type="spellEnd"/>
      <w:r w:rsidR="000E246C" w:rsidRPr="000D750F">
        <w:rPr>
          <w:color w:val="auto"/>
        </w:rPr>
        <w:t xml:space="preserve">. </w:t>
      </w:r>
      <w:r w:rsidRPr="000D750F">
        <w:rPr>
          <w:color w:val="auto"/>
        </w:rPr>
        <w:t xml:space="preserve">Wsparcie </w:t>
      </w:r>
      <w:r w:rsidR="00600141" w:rsidRPr="000D750F">
        <w:rPr>
          <w:color w:val="auto"/>
        </w:rPr>
        <w:t xml:space="preserve">będzie </w:t>
      </w:r>
      <w:r w:rsidRPr="000D750F">
        <w:rPr>
          <w:color w:val="auto"/>
        </w:rPr>
        <w:t>zgodne ze</w:t>
      </w:r>
      <w:r w:rsidR="005D3708" w:rsidRPr="000D750F">
        <w:rPr>
          <w:color w:val="auto"/>
        </w:rPr>
        <w:t xml:space="preserve"> Standardem realizacji usługi w zakresie </w:t>
      </w:r>
      <w:r w:rsidR="000E246C" w:rsidRPr="000D750F">
        <w:rPr>
          <w:color w:val="auto"/>
        </w:rPr>
        <w:t xml:space="preserve">wsparcia bezzwrotnego </w:t>
      </w:r>
      <w:r w:rsidR="005D3708" w:rsidRPr="000D750F">
        <w:rPr>
          <w:color w:val="auto"/>
        </w:rPr>
        <w:t>na założenie własnej działalności gospodarczej w ramach Programu Operacyjnego Wiedza Edukacja Rozwój na lata 2014-2020</w:t>
      </w:r>
      <w:r w:rsidR="000D76EE" w:rsidRPr="000D750F">
        <w:rPr>
          <w:color w:val="auto"/>
        </w:rPr>
        <w:t>;</w:t>
      </w:r>
    </w:p>
    <w:p w:rsidR="000D76EE" w:rsidRPr="000D750F" w:rsidRDefault="005D3708" w:rsidP="000D750F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0D750F">
        <w:rPr>
          <w:b/>
          <w:color w:val="auto"/>
        </w:rPr>
        <w:t>W</w:t>
      </w:r>
      <w:r w:rsidR="000F21DA" w:rsidRPr="000D750F">
        <w:rPr>
          <w:b/>
          <w:color w:val="auto"/>
        </w:rPr>
        <w:t xml:space="preserve">sparcie pomostowe </w:t>
      </w:r>
      <w:r w:rsidR="000F21DA" w:rsidRPr="000D750F">
        <w:rPr>
          <w:bCs/>
          <w:color w:val="auto"/>
        </w:rPr>
        <w:t xml:space="preserve">– </w:t>
      </w:r>
      <w:r w:rsidR="000E246C" w:rsidRPr="000D750F">
        <w:rPr>
          <w:bCs/>
          <w:color w:val="auto"/>
        </w:rPr>
        <w:t xml:space="preserve">fakultatywne </w:t>
      </w:r>
      <w:r w:rsidR="000F21DA" w:rsidRPr="000D750F">
        <w:rPr>
          <w:color w:val="auto"/>
        </w:rPr>
        <w:t xml:space="preserve">wsparcie </w:t>
      </w:r>
      <w:r w:rsidR="00604A55" w:rsidRPr="000D750F">
        <w:rPr>
          <w:color w:val="auto"/>
        </w:rPr>
        <w:t xml:space="preserve">finansowe wypłacane </w:t>
      </w:r>
      <w:r w:rsidR="000F21DA" w:rsidRPr="000D750F">
        <w:rPr>
          <w:color w:val="auto"/>
        </w:rPr>
        <w:t xml:space="preserve">w okresie do 6 miesięcy </w:t>
      </w:r>
      <w:proofErr w:type="spellStart"/>
      <w:r w:rsidR="000F21DA" w:rsidRPr="000D750F">
        <w:rPr>
          <w:color w:val="auto"/>
        </w:rPr>
        <w:t>od</w:t>
      </w:r>
      <w:proofErr w:type="spellEnd"/>
      <w:r w:rsidR="000F21DA" w:rsidRPr="000D750F">
        <w:rPr>
          <w:color w:val="auto"/>
        </w:rPr>
        <w:t xml:space="preserve"> dnia </w:t>
      </w:r>
      <w:r w:rsidR="00B95F5B" w:rsidRPr="000D750F">
        <w:rPr>
          <w:color w:val="auto"/>
        </w:rPr>
        <w:t>rozpoczęcia działalności gospodarczej</w:t>
      </w:r>
      <w:r w:rsidR="00604A55" w:rsidRPr="000D750F">
        <w:rPr>
          <w:color w:val="auto"/>
        </w:rPr>
        <w:t>. M</w:t>
      </w:r>
      <w:r w:rsidR="000F21DA" w:rsidRPr="000D750F">
        <w:rPr>
          <w:color w:val="auto"/>
        </w:rPr>
        <w:t xml:space="preserve">aksymalna wysokość </w:t>
      </w:r>
      <w:r w:rsidR="00604A55" w:rsidRPr="000D750F">
        <w:rPr>
          <w:color w:val="auto"/>
        </w:rPr>
        <w:t xml:space="preserve">tego wsparcia </w:t>
      </w:r>
      <w:r w:rsidR="000F21DA" w:rsidRPr="000D750F">
        <w:rPr>
          <w:color w:val="auto"/>
        </w:rPr>
        <w:t xml:space="preserve">nie może przekroczyć </w:t>
      </w:r>
      <w:r w:rsidR="003D5031" w:rsidRPr="000D750F">
        <w:rPr>
          <w:color w:val="auto"/>
        </w:rPr>
        <w:t xml:space="preserve">miesięcznie </w:t>
      </w:r>
      <w:r w:rsidR="000F21DA" w:rsidRPr="000D750F">
        <w:rPr>
          <w:color w:val="auto"/>
        </w:rPr>
        <w:t>równowartości minimalnego wynagrodzenia obowiązującego na dzień</w:t>
      </w:r>
      <w:r w:rsidR="00A91466" w:rsidRPr="000D750F">
        <w:rPr>
          <w:color w:val="auto"/>
        </w:rPr>
        <w:t xml:space="preserve"> przyznania wsparcia finansowego na założenie własnej działalności gospodarczej</w:t>
      </w:r>
      <w:r w:rsidR="003E3521" w:rsidRPr="000D750F">
        <w:rPr>
          <w:color w:val="auto"/>
        </w:rPr>
        <w:t xml:space="preserve">) </w:t>
      </w:r>
      <w:r w:rsidR="000F21DA" w:rsidRPr="000D750F">
        <w:rPr>
          <w:color w:val="auto"/>
        </w:rPr>
        <w:t xml:space="preserve">- wyłącznie dla osób, które rozpoczęły działalność w ramach </w:t>
      </w:r>
      <w:r w:rsidR="00076926" w:rsidRPr="000D750F">
        <w:rPr>
          <w:color w:val="auto"/>
        </w:rPr>
        <w:t xml:space="preserve">niniejszego </w:t>
      </w:r>
      <w:r w:rsidR="00F536F2" w:rsidRPr="000D750F">
        <w:rPr>
          <w:color w:val="auto"/>
        </w:rPr>
        <w:t>projektu</w:t>
      </w:r>
      <w:r w:rsidR="00A1543A" w:rsidRPr="000D750F">
        <w:rPr>
          <w:color w:val="auto"/>
        </w:rPr>
        <w:t xml:space="preserve"> oraz otrzymały w ramach projektu wsparcie finansowe w postaci </w:t>
      </w:r>
      <w:r w:rsidR="00A70AEE" w:rsidRPr="000D750F">
        <w:rPr>
          <w:color w:val="auto"/>
        </w:rPr>
        <w:t>stawk</w:t>
      </w:r>
      <w:r w:rsidR="00E872D6" w:rsidRPr="000D750F">
        <w:rPr>
          <w:color w:val="auto"/>
        </w:rPr>
        <w:t xml:space="preserve">i jednostkowej na </w:t>
      </w:r>
      <w:proofErr w:type="spellStart"/>
      <w:r w:rsidR="00E872D6" w:rsidRPr="000D750F">
        <w:rPr>
          <w:color w:val="auto"/>
        </w:rPr>
        <w:t>samozatrudnie</w:t>
      </w:r>
      <w:r w:rsidR="00A70AEE" w:rsidRPr="000D750F">
        <w:rPr>
          <w:color w:val="auto"/>
        </w:rPr>
        <w:t>nie</w:t>
      </w:r>
      <w:proofErr w:type="spellEnd"/>
      <w:r w:rsidR="000D76EE" w:rsidRPr="000D750F">
        <w:rPr>
          <w:color w:val="auto"/>
        </w:rPr>
        <w:t>;</w:t>
      </w:r>
    </w:p>
    <w:p w:rsidR="00AF3F02" w:rsidRPr="000D750F" w:rsidRDefault="00213CE6" w:rsidP="000D750F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0D750F">
        <w:rPr>
          <w:b/>
          <w:color w:val="auto"/>
        </w:rPr>
        <w:t xml:space="preserve">Zabezpieczenie zwrotu otrzymanego wsparcia </w:t>
      </w:r>
      <w:r w:rsidRPr="000D750F">
        <w:rPr>
          <w:color w:val="auto"/>
        </w:rPr>
        <w:t xml:space="preserve">– zabezpieczenie na wypadek niedotrzymania warunków umowy dotyczącej przyznania wsparcia finansowego na </w:t>
      </w:r>
      <w:r w:rsidR="00A70AEE" w:rsidRPr="000D750F">
        <w:rPr>
          <w:color w:val="auto"/>
        </w:rPr>
        <w:t>założenie własnej działalności gospodarczej</w:t>
      </w:r>
      <w:r w:rsidRPr="000D750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 w:rsidRPr="000D750F">
        <w:rPr>
          <w:color w:val="auto"/>
        </w:rPr>
        <w:t>;</w:t>
      </w:r>
    </w:p>
    <w:p w:rsidR="008E1246" w:rsidRPr="000D750F" w:rsidRDefault="00B875D3" w:rsidP="000D750F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0D750F">
        <w:rPr>
          <w:i/>
          <w:color w:val="auto"/>
        </w:rPr>
        <w:t xml:space="preserve">. </w:t>
      </w:r>
    </w:p>
    <w:p w:rsidR="000F21DA" w:rsidRPr="000D750F" w:rsidRDefault="000F21DA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§ </w:t>
      </w:r>
      <w:r w:rsidR="00C51CA2" w:rsidRPr="000D750F">
        <w:rPr>
          <w:b/>
          <w:bCs/>
          <w:color w:val="auto"/>
        </w:rPr>
        <w:t>2</w:t>
      </w:r>
    </w:p>
    <w:p w:rsidR="000F21DA" w:rsidRPr="000D750F" w:rsidRDefault="000F21DA" w:rsidP="000D750F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>Postanowienia ogólne</w:t>
      </w:r>
    </w:p>
    <w:p w:rsidR="000F21DA" w:rsidRPr="000D750F" w:rsidRDefault="00596339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Niniejszy r</w:t>
      </w:r>
      <w:r w:rsidR="000F21DA" w:rsidRPr="000D750F">
        <w:rPr>
          <w:rFonts w:ascii="Arial" w:hAnsi="Arial" w:cs="Arial"/>
          <w:bCs/>
        </w:rPr>
        <w:t xml:space="preserve">egulamin określa zasady rekrutacji </w:t>
      </w:r>
      <w:r w:rsidR="00C279A9" w:rsidRPr="000D750F">
        <w:rPr>
          <w:rFonts w:ascii="Arial" w:hAnsi="Arial" w:cs="Arial"/>
          <w:bCs/>
        </w:rPr>
        <w:t xml:space="preserve">uczestników w ramach projektu </w:t>
      </w:r>
      <w:r w:rsidR="00AB555C" w:rsidRPr="000D750F">
        <w:rPr>
          <w:rFonts w:ascii="Arial" w:hAnsi="Arial" w:cs="Arial"/>
          <w:bCs/>
          <w:i/>
        </w:rPr>
        <w:t xml:space="preserve">„Dobry Biznes </w:t>
      </w:r>
      <w:r w:rsidR="00AB555C" w:rsidRPr="000D750F">
        <w:rPr>
          <w:rFonts w:ascii="Arial" w:hAnsi="Arial" w:cs="Arial"/>
          <w:bCs/>
          <w:i/>
          <w:iCs/>
        </w:rPr>
        <w:t>”,</w:t>
      </w:r>
      <w:r w:rsidR="00AB555C" w:rsidRPr="000D750F">
        <w:rPr>
          <w:rFonts w:ascii="Arial" w:hAnsi="Arial" w:cs="Arial"/>
          <w:bCs/>
          <w:iCs/>
        </w:rPr>
        <w:t xml:space="preserve"> </w:t>
      </w:r>
      <w:r w:rsidR="00823CDB" w:rsidRPr="000D750F">
        <w:rPr>
          <w:rFonts w:ascii="Arial" w:hAnsi="Arial" w:cs="Arial"/>
          <w:bCs/>
          <w:iCs/>
        </w:rPr>
        <w:t>numer</w:t>
      </w:r>
      <w:r w:rsidR="000F21DA" w:rsidRPr="000D750F">
        <w:rPr>
          <w:rFonts w:ascii="Arial" w:hAnsi="Arial" w:cs="Arial"/>
          <w:bCs/>
          <w:iCs/>
        </w:rPr>
        <w:t xml:space="preserve"> </w:t>
      </w:r>
      <w:r w:rsidR="003A0070" w:rsidRPr="000D750F">
        <w:rPr>
          <w:rFonts w:ascii="Arial" w:hAnsi="Arial" w:cs="Arial"/>
          <w:bCs/>
          <w:iCs/>
        </w:rPr>
        <w:t>POW</w:t>
      </w:r>
      <w:r w:rsidR="000A1B8B" w:rsidRPr="000D750F">
        <w:rPr>
          <w:rFonts w:ascii="Arial" w:hAnsi="Arial" w:cs="Arial"/>
          <w:bCs/>
          <w:iCs/>
        </w:rPr>
        <w:t>R.</w:t>
      </w:r>
      <w:r w:rsidR="009123F9" w:rsidRPr="000D750F">
        <w:rPr>
          <w:rFonts w:ascii="Arial" w:hAnsi="Arial" w:cs="Arial"/>
          <w:bCs/>
          <w:iCs/>
        </w:rPr>
        <w:t>01.02.01</w:t>
      </w:r>
      <w:r w:rsidR="000A1B8B" w:rsidRPr="000D750F">
        <w:rPr>
          <w:rFonts w:ascii="Arial" w:hAnsi="Arial" w:cs="Arial"/>
          <w:bCs/>
          <w:i/>
        </w:rPr>
        <w:t>,</w:t>
      </w:r>
      <w:r w:rsidR="00A9414B" w:rsidRPr="000D750F">
        <w:rPr>
          <w:rFonts w:ascii="Arial" w:hAnsi="Arial" w:cs="Arial"/>
          <w:bCs/>
          <w:i/>
        </w:rPr>
        <w:t>-</w:t>
      </w:r>
      <w:r w:rsidR="009123F9" w:rsidRPr="000D750F">
        <w:rPr>
          <w:rFonts w:ascii="Arial" w:hAnsi="Arial" w:cs="Arial"/>
          <w:bCs/>
        </w:rPr>
        <w:t>02-0002/20</w:t>
      </w:r>
      <w:r w:rsidR="000A1B8B" w:rsidRPr="000D750F">
        <w:rPr>
          <w:rFonts w:ascii="Arial" w:hAnsi="Arial" w:cs="Arial"/>
          <w:b/>
          <w:bCs/>
        </w:rPr>
        <w:t xml:space="preserve"> </w:t>
      </w:r>
      <w:r w:rsidR="00C279A9" w:rsidRPr="000D750F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0D750F">
        <w:rPr>
          <w:rFonts w:ascii="Arial" w:hAnsi="Arial" w:cs="Arial"/>
        </w:rPr>
        <w:t xml:space="preserve"> Programu Operacyjnego</w:t>
      </w:r>
      <w:r w:rsidR="005D3708" w:rsidRPr="000D750F">
        <w:rPr>
          <w:rFonts w:ascii="Arial" w:hAnsi="Arial" w:cs="Arial"/>
        </w:rPr>
        <w:t xml:space="preserve"> Wiedza Edukacja Rozwój na lata 2014-2020</w:t>
      </w:r>
      <w:r w:rsidR="006C5F71" w:rsidRPr="000D750F">
        <w:rPr>
          <w:rFonts w:ascii="Arial" w:hAnsi="Arial" w:cs="Arial"/>
        </w:rPr>
        <w:t>, Oś Priorytetowa I</w:t>
      </w:r>
      <w:r w:rsidR="00091BE6" w:rsidRPr="000D750F">
        <w:rPr>
          <w:rFonts w:ascii="Arial" w:hAnsi="Arial" w:cs="Arial"/>
        </w:rPr>
        <w:t xml:space="preserve"> Rynek pracy otwarty dla wszystkich</w:t>
      </w:r>
      <w:r w:rsidR="006C5F71" w:rsidRPr="000D750F">
        <w:rPr>
          <w:rFonts w:ascii="Arial" w:hAnsi="Arial" w:cs="Arial"/>
        </w:rPr>
        <w:t xml:space="preserve">, </w:t>
      </w:r>
      <w:r w:rsidR="006C5F71" w:rsidRPr="000D750F">
        <w:rPr>
          <w:rFonts w:ascii="Arial" w:hAnsi="Arial" w:cs="Arial"/>
          <w:bCs/>
        </w:rPr>
        <w:t xml:space="preserve">Działanie </w:t>
      </w:r>
      <w:r w:rsidR="005D3708" w:rsidRPr="000D750F">
        <w:rPr>
          <w:rFonts w:ascii="Arial" w:hAnsi="Arial" w:cs="Arial"/>
          <w:bCs/>
        </w:rPr>
        <w:t>1</w:t>
      </w:r>
      <w:r w:rsidR="006C5F71" w:rsidRPr="000D750F">
        <w:rPr>
          <w:rFonts w:ascii="Arial" w:hAnsi="Arial" w:cs="Arial"/>
          <w:bCs/>
        </w:rPr>
        <w:t>.</w:t>
      </w:r>
      <w:r w:rsidR="005D3708" w:rsidRPr="000D750F">
        <w:rPr>
          <w:rFonts w:ascii="Arial" w:hAnsi="Arial" w:cs="Arial"/>
          <w:bCs/>
        </w:rPr>
        <w:t>2</w:t>
      </w:r>
      <w:r w:rsidR="006C5F71" w:rsidRPr="000D750F">
        <w:rPr>
          <w:rFonts w:ascii="Arial" w:hAnsi="Arial" w:cs="Arial"/>
          <w:bCs/>
        </w:rPr>
        <w:t xml:space="preserve"> </w:t>
      </w:r>
      <w:r w:rsidR="005D3708" w:rsidRPr="000D750F">
        <w:rPr>
          <w:rFonts w:ascii="Arial" w:hAnsi="Arial" w:cs="Arial"/>
          <w:bCs/>
        </w:rPr>
        <w:t>Wsparcie osób młodych na regionalnym rynku pracy</w:t>
      </w:r>
      <w:r w:rsidR="006C5F71" w:rsidRPr="000D750F">
        <w:rPr>
          <w:rFonts w:ascii="Arial" w:hAnsi="Arial" w:cs="Arial"/>
          <w:bCs/>
        </w:rPr>
        <w:t xml:space="preserve">, </w:t>
      </w:r>
      <w:proofErr w:type="spellStart"/>
      <w:r w:rsidR="006C5F71" w:rsidRPr="000D750F">
        <w:rPr>
          <w:rFonts w:ascii="Arial" w:hAnsi="Arial" w:cs="Arial"/>
          <w:bCs/>
        </w:rPr>
        <w:t>Poddziałanie</w:t>
      </w:r>
      <w:proofErr w:type="spellEnd"/>
      <w:r w:rsidR="006C5F71" w:rsidRPr="000D750F">
        <w:rPr>
          <w:rFonts w:ascii="Arial" w:hAnsi="Arial" w:cs="Arial"/>
          <w:bCs/>
        </w:rPr>
        <w:t xml:space="preserve"> </w:t>
      </w:r>
      <w:r w:rsidR="005D3708" w:rsidRPr="000D750F">
        <w:rPr>
          <w:rFonts w:ascii="Arial" w:hAnsi="Arial" w:cs="Arial"/>
          <w:bCs/>
        </w:rPr>
        <w:t>1</w:t>
      </w:r>
      <w:r w:rsidR="006C5F71" w:rsidRPr="000D750F">
        <w:rPr>
          <w:rFonts w:ascii="Arial" w:hAnsi="Arial" w:cs="Arial"/>
          <w:bCs/>
        </w:rPr>
        <w:t>.</w:t>
      </w:r>
      <w:r w:rsidR="005D3708" w:rsidRPr="000D750F">
        <w:rPr>
          <w:rFonts w:ascii="Arial" w:hAnsi="Arial" w:cs="Arial"/>
          <w:bCs/>
        </w:rPr>
        <w:t>2</w:t>
      </w:r>
      <w:r w:rsidR="006C5F71" w:rsidRPr="000D750F">
        <w:rPr>
          <w:rFonts w:ascii="Arial" w:hAnsi="Arial" w:cs="Arial"/>
          <w:bCs/>
        </w:rPr>
        <w:t>.</w:t>
      </w:r>
      <w:r w:rsidR="00091BE6" w:rsidRPr="000D750F">
        <w:rPr>
          <w:rFonts w:ascii="Arial" w:hAnsi="Arial" w:cs="Arial"/>
          <w:bCs/>
        </w:rPr>
        <w:t>1</w:t>
      </w:r>
      <w:r w:rsidR="006C5F71" w:rsidRPr="000D750F">
        <w:rPr>
          <w:rFonts w:ascii="Arial" w:hAnsi="Arial" w:cs="Arial"/>
          <w:bCs/>
        </w:rPr>
        <w:t xml:space="preserve"> </w:t>
      </w:r>
      <w:r w:rsidR="003D5031" w:rsidRPr="000D750F">
        <w:rPr>
          <w:rFonts w:ascii="Arial" w:hAnsi="Arial" w:cs="Arial"/>
          <w:bCs/>
        </w:rPr>
        <w:t>Wsparcie udzielane z Europejskiego Funduszu Społecznego</w:t>
      </w:r>
    </w:p>
    <w:p w:rsidR="000F21DA" w:rsidRPr="000D750F" w:rsidRDefault="000F21DA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Projekt realizowany jest w okresie: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</w:t>
      </w:r>
      <w:r w:rsidR="00A9414B" w:rsidRPr="000D750F">
        <w:rPr>
          <w:rFonts w:ascii="Arial" w:hAnsi="Arial" w:cs="Arial"/>
          <w:i/>
        </w:rPr>
        <w:t xml:space="preserve">01.09.2021 </w:t>
      </w:r>
      <w:proofErr w:type="spellStart"/>
      <w:r w:rsidR="00A9414B" w:rsidRPr="000D750F">
        <w:rPr>
          <w:rFonts w:ascii="Arial" w:hAnsi="Arial" w:cs="Arial"/>
          <w:i/>
        </w:rPr>
        <w:t>r</w:t>
      </w:r>
      <w:proofErr w:type="spellEnd"/>
      <w:r w:rsidR="00A9414B" w:rsidRPr="000D750F">
        <w:rPr>
          <w:rFonts w:ascii="Arial" w:hAnsi="Arial" w:cs="Arial"/>
          <w:i/>
        </w:rPr>
        <w:t>.</w:t>
      </w:r>
      <w:r w:rsidR="00A9414B" w:rsidRPr="000D750F">
        <w:rPr>
          <w:rFonts w:ascii="Arial" w:hAnsi="Arial" w:cs="Arial"/>
        </w:rPr>
        <w:t xml:space="preserve"> </w:t>
      </w:r>
      <w:r w:rsidR="009908BD" w:rsidRPr="000D750F">
        <w:rPr>
          <w:rFonts w:ascii="Arial" w:hAnsi="Arial" w:cs="Arial"/>
        </w:rPr>
        <w:t xml:space="preserve">do </w:t>
      </w:r>
      <w:r w:rsidR="00A9414B" w:rsidRPr="000D750F">
        <w:rPr>
          <w:rFonts w:ascii="Arial" w:hAnsi="Arial" w:cs="Arial"/>
          <w:i/>
        </w:rPr>
        <w:t xml:space="preserve">30.06.2023 </w:t>
      </w:r>
      <w:proofErr w:type="spellStart"/>
      <w:r w:rsidR="00A9414B" w:rsidRPr="000D750F">
        <w:rPr>
          <w:rFonts w:ascii="Arial" w:hAnsi="Arial" w:cs="Arial"/>
          <w:i/>
        </w:rPr>
        <w:t>r</w:t>
      </w:r>
      <w:proofErr w:type="spellEnd"/>
      <w:r w:rsidR="00A9414B" w:rsidRPr="000D750F">
        <w:rPr>
          <w:rFonts w:ascii="Arial" w:hAnsi="Arial" w:cs="Arial"/>
          <w:i/>
        </w:rPr>
        <w:t>.</w:t>
      </w:r>
    </w:p>
    <w:p w:rsidR="000F21DA" w:rsidRPr="000D750F" w:rsidRDefault="000F21DA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Projekt jest realizowany zgodnie z </w:t>
      </w:r>
      <w:r w:rsidR="00C279A9" w:rsidRPr="000D750F">
        <w:rPr>
          <w:rFonts w:ascii="Arial" w:hAnsi="Arial" w:cs="Arial"/>
        </w:rPr>
        <w:t xml:space="preserve">regulaminem konkursu dla </w:t>
      </w:r>
      <w:proofErr w:type="spellStart"/>
      <w:r w:rsidR="00C279A9" w:rsidRPr="000D750F">
        <w:rPr>
          <w:rFonts w:ascii="Arial" w:hAnsi="Arial" w:cs="Arial"/>
        </w:rPr>
        <w:t>Poddziałania</w:t>
      </w:r>
      <w:proofErr w:type="spellEnd"/>
      <w:r w:rsidR="00C279A9" w:rsidRPr="000D750F">
        <w:rPr>
          <w:rFonts w:ascii="Arial" w:hAnsi="Arial" w:cs="Arial"/>
        </w:rPr>
        <w:t xml:space="preserve"> </w:t>
      </w:r>
      <w:r w:rsidR="008306A5" w:rsidRPr="000D750F">
        <w:rPr>
          <w:rFonts w:ascii="Arial" w:hAnsi="Arial" w:cs="Arial"/>
          <w:i/>
        </w:rPr>
        <w:t xml:space="preserve">1.2.1 Programu Operacyjnego Wiedza Edukacja Rozwój na lata 2014-2020 </w:t>
      </w:r>
      <w:r w:rsidRPr="000D750F">
        <w:rPr>
          <w:rFonts w:ascii="Arial" w:hAnsi="Arial" w:cs="Arial"/>
        </w:rPr>
        <w:t xml:space="preserve">(Konkurs nr </w:t>
      </w:r>
      <w:r w:rsidR="0099023C" w:rsidRPr="000D750F">
        <w:rPr>
          <w:rFonts w:ascii="Arial" w:hAnsi="Arial" w:cs="Arial"/>
          <w:i/>
        </w:rPr>
        <w:t>POWR.01.02.01-IP.10-02-002/20</w:t>
      </w:r>
      <w:r w:rsidR="00CA7FF6" w:rsidRPr="000D750F">
        <w:rPr>
          <w:rFonts w:ascii="Arial" w:hAnsi="Arial" w:cs="Arial"/>
        </w:rPr>
        <w:t xml:space="preserve">), </w:t>
      </w:r>
      <w:r w:rsidR="005D3708" w:rsidRPr="000D750F">
        <w:rPr>
          <w:rFonts w:ascii="Arial" w:hAnsi="Arial" w:cs="Arial"/>
        </w:rPr>
        <w:t xml:space="preserve">Standardem realizacji usługi w zakresie </w:t>
      </w:r>
      <w:r w:rsidR="000F03BA" w:rsidRPr="000D750F">
        <w:rPr>
          <w:rFonts w:ascii="Arial" w:hAnsi="Arial" w:cs="Arial"/>
        </w:rPr>
        <w:t xml:space="preserve">wsparcia bezzwrotnego </w:t>
      </w:r>
      <w:r w:rsidR="005D3708" w:rsidRPr="000D750F">
        <w:rPr>
          <w:rFonts w:ascii="Arial" w:hAnsi="Arial" w:cs="Arial"/>
        </w:rPr>
        <w:t xml:space="preserve">na założenie własnej działalności gospodarczej </w:t>
      </w:r>
      <w:r w:rsidR="00091BE6" w:rsidRPr="000D750F">
        <w:rPr>
          <w:rFonts w:ascii="Arial" w:hAnsi="Arial" w:cs="Arial"/>
        </w:rPr>
        <w:t xml:space="preserve">w ramach </w:t>
      </w:r>
      <w:r w:rsidR="005D3708" w:rsidRPr="000D750F">
        <w:rPr>
          <w:rFonts w:ascii="Arial" w:hAnsi="Arial" w:cs="Arial"/>
        </w:rPr>
        <w:t>Programu Operacyjnego Wiedza Edukacja Rozwój na lata 2014-2020</w:t>
      </w:r>
      <w:r w:rsidR="00091BE6" w:rsidRPr="000D750F">
        <w:rPr>
          <w:rFonts w:ascii="Arial" w:hAnsi="Arial" w:cs="Arial"/>
          <w:i/>
        </w:rPr>
        <w:t xml:space="preserve"> </w:t>
      </w:r>
      <w:r w:rsidRPr="000D750F">
        <w:rPr>
          <w:rFonts w:ascii="Arial" w:hAnsi="Arial" w:cs="Arial"/>
        </w:rPr>
        <w:t xml:space="preserve">oraz </w:t>
      </w:r>
      <w:r w:rsidR="00431367" w:rsidRPr="000D750F">
        <w:rPr>
          <w:rFonts w:ascii="Arial" w:hAnsi="Arial" w:cs="Arial"/>
        </w:rPr>
        <w:t xml:space="preserve">aktualnie </w:t>
      </w:r>
      <w:r w:rsidRPr="000D750F">
        <w:rPr>
          <w:rFonts w:ascii="Arial" w:hAnsi="Arial" w:cs="Arial"/>
        </w:rPr>
        <w:t>obowiązującymi przepisami prawa</w:t>
      </w:r>
      <w:r w:rsidR="005129E6" w:rsidRPr="000D750F">
        <w:rPr>
          <w:rFonts w:ascii="Arial" w:hAnsi="Arial" w:cs="Arial"/>
        </w:rPr>
        <w:t xml:space="preserve"> krajowego i unijnego</w:t>
      </w:r>
      <w:r w:rsidR="000F03BA" w:rsidRPr="000D750F">
        <w:rPr>
          <w:rFonts w:ascii="Arial" w:hAnsi="Arial" w:cs="Arial"/>
        </w:rPr>
        <w:t xml:space="preserve"> i wytycznymi horyzontalnymi </w:t>
      </w:r>
      <w:r w:rsidR="00836C21" w:rsidRPr="000D750F">
        <w:rPr>
          <w:rFonts w:ascii="Arial" w:hAnsi="Arial" w:cs="Arial"/>
        </w:rPr>
        <w:t xml:space="preserve">ministra właściwego ds. </w:t>
      </w:r>
      <w:proofErr w:type="spellStart"/>
      <w:r w:rsidR="00836C21" w:rsidRPr="000D750F">
        <w:rPr>
          <w:rFonts w:ascii="Arial" w:hAnsi="Arial" w:cs="Arial"/>
        </w:rPr>
        <w:t>rozwoju</w:t>
      </w:r>
      <w:proofErr w:type="spellEnd"/>
      <w:r w:rsidR="00836C21" w:rsidRPr="000D750F">
        <w:rPr>
          <w:rFonts w:ascii="Arial" w:hAnsi="Arial" w:cs="Arial"/>
        </w:rPr>
        <w:t xml:space="preserve"> regionalnego</w:t>
      </w:r>
      <w:r w:rsidRPr="000D750F">
        <w:rPr>
          <w:rFonts w:ascii="Arial" w:hAnsi="Arial" w:cs="Arial"/>
        </w:rPr>
        <w:t>.</w:t>
      </w:r>
    </w:p>
    <w:p w:rsidR="000F21DA" w:rsidRPr="000D750F" w:rsidRDefault="000F21DA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Projekt jest realizowany zgodnie z</w:t>
      </w:r>
      <w:r w:rsidR="004C1F6B" w:rsidRPr="000D750F">
        <w:rPr>
          <w:rFonts w:ascii="Arial" w:hAnsi="Arial" w:cs="Arial"/>
        </w:rPr>
        <w:t xml:space="preserve"> politykami horyzontalnymi: zasadą równości szans płci oraz równości szans i niedyskryminacji. </w:t>
      </w:r>
    </w:p>
    <w:p w:rsidR="000F21DA" w:rsidRPr="000D750F" w:rsidRDefault="000F21DA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Nadzór nad realizacją Projektu sprawuje </w:t>
      </w:r>
      <w:r w:rsidR="00A9414B" w:rsidRPr="000D750F">
        <w:rPr>
          <w:rFonts w:ascii="Arial" w:hAnsi="Arial" w:cs="Arial"/>
          <w:i/>
        </w:rPr>
        <w:t>Ki</w:t>
      </w:r>
      <w:r w:rsidR="00210924" w:rsidRPr="000D750F">
        <w:rPr>
          <w:rFonts w:ascii="Arial" w:hAnsi="Arial" w:cs="Arial"/>
          <w:i/>
        </w:rPr>
        <w:t>erownik Projektu Mariola Stanisła</w:t>
      </w:r>
      <w:r w:rsidR="00A9414B" w:rsidRPr="000D750F">
        <w:rPr>
          <w:rFonts w:ascii="Arial" w:hAnsi="Arial" w:cs="Arial"/>
          <w:i/>
        </w:rPr>
        <w:t xml:space="preserve">wczyk </w:t>
      </w:r>
      <w:r w:rsidRPr="000D750F">
        <w:rPr>
          <w:rFonts w:ascii="Arial" w:hAnsi="Arial" w:cs="Arial"/>
        </w:rPr>
        <w:t>do którego kompetencji należy rozstrzyganie wszystkich sp</w:t>
      </w:r>
      <w:r w:rsidR="00351C19" w:rsidRPr="000D750F">
        <w:rPr>
          <w:rFonts w:ascii="Arial" w:hAnsi="Arial" w:cs="Arial"/>
        </w:rPr>
        <w:t xml:space="preserve">raw spornych nieuregulowanych </w:t>
      </w:r>
      <w:r w:rsidRPr="000D750F">
        <w:rPr>
          <w:rFonts w:ascii="Arial" w:hAnsi="Arial" w:cs="Arial"/>
        </w:rPr>
        <w:t>w niniejszym Regulaminie.</w:t>
      </w:r>
      <w:r w:rsidR="004035D2" w:rsidRPr="000D750F">
        <w:rPr>
          <w:rFonts w:ascii="Arial" w:hAnsi="Arial" w:cs="Arial"/>
        </w:rPr>
        <w:t xml:space="preserve"> Nadrzędne zarządzanie nad Projektem sprawuje Zarząd </w:t>
      </w:r>
      <w:r w:rsidR="00585D03" w:rsidRPr="000D750F">
        <w:rPr>
          <w:rFonts w:ascii="Arial" w:hAnsi="Arial" w:cs="Arial"/>
        </w:rPr>
        <w:t xml:space="preserve"> DARR S.A.</w:t>
      </w:r>
      <w:r w:rsidR="004035D2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 </w:t>
      </w:r>
    </w:p>
    <w:p w:rsidR="008369B0" w:rsidRPr="000D750F" w:rsidRDefault="000F21DA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>Celem głównym projektu jest</w:t>
      </w:r>
      <w:r w:rsidR="00335AC6" w:rsidRPr="000D750F">
        <w:rPr>
          <w:rFonts w:ascii="Arial" w:hAnsi="Arial" w:cs="Arial"/>
        </w:rPr>
        <w:t xml:space="preserve"> </w:t>
      </w:r>
      <w:r w:rsidR="008369B0" w:rsidRPr="000D750F">
        <w:rPr>
          <w:rFonts w:ascii="Arial" w:hAnsi="Arial" w:cs="Arial"/>
        </w:rPr>
        <w:t xml:space="preserve">utworzenie i utrzymanie przez minimum 12 miesięcy 155 nowych przedsiębiorstw na terenie województwa dolnośląskiego, </w:t>
      </w:r>
      <w:r w:rsidR="00210924" w:rsidRPr="000D750F">
        <w:rPr>
          <w:rFonts w:ascii="Arial" w:hAnsi="Arial" w:cs="Arial"/>
        </w:rPr>
        <w:t>przez</w:t>
      </w:r>
      <w:r w:rsidR="008369B0" w:rsidRPr="000D750F">
        <w:rPr>
          <w:rFonts w:ascii="Arial" w:hAnsi="Arial" w:cs="Arial"/>
        </w:rPr>
        <w:t xml:space="preserve"> osoby w wieku 18-29 lat, będące w dniu  przystąpienia do Projektu osobami biernymi zawodowo lub bezrobotnymi, niezarejestrowani w powiatowym urzędzie pracy, które utraciły zatrudnienie  po 1 marca 2020r.</w:t>
      </w:r>
    </w:p>
    <w:p w:rsidR="009058D6" w:rsidRPr="000D750F" w:rsidRDefault="008369B0" w:rsidP="000D750F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 w:rsidDel="008369B0">
        <w:rPr>
          <w:rFonts w:ascii="Arial" w:hAnsi="Arial" w:cs="Arial"/>
          <w:i/>
        </w:rPr>
        <w:t xml:space="preserve"> </w:t>
      </w:r>
      <w:r w:rsidR="000F21DA" w:rsidRPr="000D750F">
        <w:rPr>
          <w:rFonts w:ascii="Arial" w:hAnsi="Arial" w:cs="Arial"/>
        </w:rPr>
        <w:t xml:space="preserve">Z uwagi na zapisy wniosku o </w:t>
      </w:r>
      <w:proofErr w:type="spellStart"/>
      <w:r w:rsidR="000F21DA" w:rsidRPr="000D750F">
        <w:rPr>
          <w:rFonts w:ascii="Arial" w:hAnsi="Arial" w:cs="Arial"/>
        </w:rPr>
        <w:t>dofinansowanie</w:t>
      </w:r>
      <w:proofErr w:type="spellEnd"/>
      <w:r w:rsidR="000F21DA" w:rsidRPr="000D750F">
        <w:rPr>
          <w:rFonts w:ascii="Arial" w:hAnsi="Arial" w:cs="Arial"/>
        </w:rPr>
        <w:t xml:space="preserve"> w </w:t>
      </w:r>
      <w:r w:rsidR="00487FEA" w:rsidRPr="000D750F">
        <w:rPr>
          <w:rFonts w:ascii="Arial" w:hAnsi="Arial" w:cs="Arial"/>
        </w:rPr>
        <w:t>ramach projektu wsparciem objętych</w:t>
      </w:r>
      <w:r w:rsidR="000F21DA" w:rsidRPr="000D750F">
        <w:rPr>
          <w:rFonts w:ascii="Arial" w:hAnsi="Arial" w:cs="Arial"/>
        </w:rPr>
        <w:t xml:space="preserve"> zostan</w:t>
      </w:r>
      <w:r w:rsidR="00487FEA" w:rsidRPr="000D750F">
        <w:rPr>
          <w:rFonts w:ascii="Arial" w:hAnsi="Arial" w:cs="Arial"/>
        </w:rPr>
        <w:t>ie</w:t>
      </w:r>
      <w:r w:rsidR="000F21DA" w:rsidRPr="000D750F">
        <w:rPr>
          <w:rFonts w:ascii="Arial" w:hAnsi="Arial" w:cs="Arial"/>
        </w:rPr>
        <w:t xml:space="preserve"> </w:t>
      </w:r>
      <w:r w:rsidR="00EB74D7" w:rsidRPr="000D750F">
        <w:rPr>
          <w:rFonts w:ascii="Arial" w:hAnsi="Arial" w:cs="Arial"/>
          <w:i/>
        </w:rPr>
        <w:t xml:space="preserve">158 </w:t>
      </w:r>
      <w:r w:rsidR="00AF2D17" w:rsidRPr="000D750F">
        <w:rPr>
          <w:rFonts w:ascii="Arial" w:hAnsi="Arial" w:cs="Arial"/>
        </w:rPr>
        <w:t xml:space="preserve"> </w:t>
      </w:r>
      <w:r w:rsidR="00627CC1" w:rsidRPr="000D750F">
        <w:rPr>
          <w:rFonts w:ascii="Arial" w:hAnsi="Arial" w:cs="Arial"/>
        </w:rPr>
        <w:t xml:space="preserve">osób </w:t>
      </w:r>
      <w:r w:rsidR="00374A60" w:rsidRPr="000D750F">
        <w:rPr>
          <w:rFonts w:ascii="Arial" w:hAnsi="Arial" w:cs="Arial"/>
        </w:rPr>
        <w:t xml:space="preserve">, </w:t>
      </w:r>
      <w:r w:rsidR="00627CC1" w:rsidRPr="000D750F">
        <w:rPr>
          <w:rFonts w:ascii="Arial" w:hAnsi="Arial" w:cs="Arial"/>
        </w:rPr>
        <w:t xml:space="preserve">w tym </w:t>
      </w:r>
      <w:r w:rsidR="00EB74D7" w:rsidRPr="000D750F">
        <w:rPr>
          <w:rFonts w:ascii="Arial" w:hAnsi="Arial" w:cs="Arial"/>
          <w:i/>
        </w:rPr>
        <w:t>8</w:t>
      </w:r>
      <w:r w:rsidR="00D14DD7" w:rsidRPr="000D750F">
        <w:rPr>
          <w:rFonts w:ascii="Arial" w:hAnsi="Arial" w:cs="Arial"/>
          <w:i/>
        </w:rPr>
        <w:t>7</w:t>
      </w:r>
      <w:r w:rsidR="00EB74D7" w:rsidRPr="000D750F">
        <w:rPr>
          <w:rFonts w:ascii="Arial" w:hAnsi="Arial" w:cs="Arial"/>
        </w:rPr>
        <w:t xml:space="preserve"> </w:t>
      </w:r>
      <w:r w:rsidR="00627CC1" w:rsidRPr="000D750F">
        <w:rPr>
          <w:rFonts w:ascii="Arial" w:hAnsi="Arial" w:cs="Arial"/>
        </w:rPr>
        <w:t xml:space="preserve">kobiet i </w:t>
      </w:r>
      <w:r w:rsidR="00EB74D7" w:rsidRPr="000D750F">
        <w:rPr>
          <w:rFonts w:ascii="Arial" w:hAnsi="Arial" w:cs="Arial"/>
          <w:i/>
        </w:rPr>
        <w:t>7</w:t>
      </w:r>
      <w:r w:rsidR="00D14DD7" w:rsidRPr="000D750F">
        <w:rPr>
          <w:rFonts w:ascii="Arial" w:hAnsi="Arial" w:cs="Arial"/>
          <w:i/>
        </w:rPr>
        <w:t>1</w:t>
      </w:r>
      <w:r w:rsidR="00EB74D7" w:rsidRPr="000D750F">
        <w:rPr>
          <w:rFonts w:ascii="Arial" w:hAnsi="Arial" w:cs="Arial"/>
        </w:rPr>
        <w:t xml:space="preserve"> </w:t>
      </w:r>
      <w:r w:rsidR="00627CC1" w:rsidRPr="000D750F">
        <w:rPr>
          <w:rFonts w:ascii="Arial" w:hAnsi="Arial" w:cs="Arial"/>
        </w:rPr>
        <w:t>mężczyzn</w:t>
      </w:r>
      <w:r w:rsidR="000F21DA" w:rsidRPr="000D750F">
        <w:rPr>
          <w:rFonts w:ascii="Arial" w:hAnsi="Arial" w:cs="Arial"/>
        </w:rPr>
        <w:t xml:space="preserve"> spełniając</w:t>
      </w:r>
      <w:r w:rsidR="00F73C47" w:rsidRPr="000D750F">
        <w:rPr>
          <w:rFonts w:ascii="Arial" w:hAnsi="Arial" w:cs="Arial"/>
        </w:rPr>
        <w:t xml:space="preserve">ych kryteria uczestnictwa w projekcie w ramach </w:t>
      </w:r>
      <w:proofErr w:type="spellStart"/>
      <w:r w:rsidR="00F73C47" w:rsidRPr="000D750F">
        <w:rPr>
          <w:rFonts w:ascii="Arial" w:hAnsi="Arial" w:cs="Arial"/>
        </w:rPr>
        <w:t>Poddziałania</w:t>
      </w:r>
      <w:proofErr w:type="spellEnd"/>
      <w:r w:rsidR="00F73C47" w:rsidRPr="000D750F">
        <w:rPr>
          <w:rFonts w:ascii="Arial" w:hAnsi="Arial" w:cs="Arial"/>
        </w:rPr>
        <w:t xml:space="preserve"> </w:t>
      </w:r>
      <w:r w:rsidR="00F73C47" w:rsidRPr="000D750F">
        <w:rPr>
          <w:rFonts w:ascii="Arial" w:hAnsi="Arial" w:cs="Arial"/>
          <w:i/>
        </w:rPr>
        <w:t xml:space="preserve">1.2.1 </w:t>
      </w:r>
      <w:r w:rsidR="00F73C47" w:rsidRPr="000D750F">
        <w:rPr>
          <w:rFonts w:ascii="Arial" w:hAnsi="Arial" w:cs="Arial"/>
        </w:rPr>
        <w:t xml:space="preserve">Programu Operacyjnego Wiedza Edukacja Rozwój na lata 2014-2020, o których mowa w </w:t>
      </w:r>
      <w:r w:rsidR="00F73C47" w:rsidRPr="000D750F">
        <w:rPr>
          <w:rFonts w:ascii="Arial" w:hAnsi="Arial" w:cs="Arial"/>
          <w:bCs/>
        </w:rPr>
        <w:t xml:space="preserve">§ </w:t>
      </w:r>
      <w:r w:rsidR="00F73C47" w:rsidRPr="000D750F">
        <w:rPr>
          <w:rFonts w:ascii="Arial" w:hAnsi="Arial" w:cs="Arial"/>
        </w:rPr>
        <w:t>4</w:t>
      </w:r>
      <w:r w:rsidR="00F73C47" w:rsidRPr="000D750F">
        <w:rPr>
          <w:rFonts w:ascii="Arial" w:hAnsi="Arial" w:cs="Arial"/>
          <w:i/>
        </w:rPr>
        <w:t xml:space="preserve"> </w:t>
      </w:r>
      <w:r w:rsidR="00F73C47" w:rsidRPr="000D750F">
        <w:rPr>
          <w:rFonts w:ascii="Arial" w:hAnsi="Arial" w:cs="Arial"/>
          <w:bCs/>
        </w:rPr>
        <w:t>niniejszego Regulaminu.</w:t>
      </w:r>
      <w:r w:rsidR="00F73C47" w:rsidRPr="000D750F">
        <w:rPr>
          <w:rFonts w:ascii="Arial" w:hAnsi="Arial" w:cs="Arial"/>
        </w:rPr>
        <w:t xml:space="preserve"> Beneficjent w ramach prowad</w:t>
      </w:r>
      <w:r w:rsidR="00114E78" w:rsidRPr="000D750F">
        <w:rPr>
          <w:rFonts w:ascii="Arial" w:hAnsi="Arial" w:cs="Arial"/>
          <w:i/>
        </w:rPr>
        <w:t>z</w:t>
      </w:r>
      <w:r w:rsidR="00986328" w:rsidRPr="000D750F">
        <w:rPr>
          <w:rFonts w:ascii="Arial" w:hAnsi="Arial" w:cs="Arial"/>
          <w:i/>
        </w:rPr>
        <w:t>o</w:t>
      </w:r>
      <w:r w:rsidR="00114E78" w:rsidRPr="000D750F">
        <w:rPr>
          <w:rFonts w:ascii="Arial" w:hAnsi="Arial" w:cs="Arial"/>
          <w:i/>
        </w:rPr>
        <w:t>nej rekrutacji uc</w:t>
      </w:r>
      <w:r w:rsidR="00114E78" w:rsidRPr="000D750F">
        <w:rPr>
          <w:rFonts w:ascii="Arial" w:hAnsi="Arial" w:cs="Arial"/>
        </w:rPr>
        <w:t>zestników do projektu powinien dążyć do uzyskania zakładanego podziału na kobiety i mężcz</w:t>
      </w:r>
      <w:r w:rsidR="00114E78" w:rsidRPr="000D750F">
        <w:rPr>
          <w:rFonts w:ascii="Arial" w:hAnsi="Arial" w:cs="Arial"/>
          <w:i/>
        </w:rPr>
        <w:t>yzn. Niemniej jednak zastrzeg</w:t>
      </w:r>
      <w:r w:rsidR="00114E78" w:rsidRPr="000D750F">
        <w:rPr>
          <w:rFonts w:ascii="Arial" w:hAnsi="Arial" w:cs="Arial"/>
        </w:rPr>
        <w:t>a się, że jeż</w:t>
      </w:r>
      <w:r w:rsidR="00114E78" w:rsidRPr="000D750F">
        <w:rPr>
          <w:rFonts w:ascii="Arial" w:hAnsi="Arial" w:cs="Arial"/>
          <w:i/>
        </w:rPr>
        <w:t>el</w:t>
      </w:r>
      <w:r w:rsidR="00114E78" w:rsidRPr="000D750F">
        <w:rPr>
          <w:rFonts w:ascii="Arial" w:hAnsi="Arial" w:cs="Arial"/>
        </w:rPr>
        <w:t>i</w:t>
      </w:r>
      <w:r w:rsidR="0017095D" w:rsidRPr="000D750F">
        <w:rPr>
          <w:rFonts w:ascii="Arial" w:hAnsi="Arial" w:cs="Arial"/>
          <w:i/>
        </w:rPr>
        <w:t xml:space="preserve"> </w:t>
      </w:r>
      <w:r w:rsidR="00114E78" w:rsidRPr="000D750F">
        <w:rPr>
          <w:rFonts w:ascii="Arial" w:hAnsi="Arial" w:cs="Arial"/>
          <w:i/>
        </w:rPr>
        <w:t>w</w:t>
      </w:r>
      <w:r w:rsidR="00114E78" w:rsidRPr="000D750F">
        <w:rPr>
          <w:rFonts w:ascii="Arial" w:hAnsi="Arial" w:cs="Arial"/>
        </w:rPr>
        <w:t xml:space="preserve"> wyniku pr</w:t>
      </w:r>
      <w:r w:rsidR="00114E78" w:rsidRPr="000D750F">
        <w:rPr>
          <w:rFonts w:ascii="Arial" w:hAnsi="Arial" w:cs="Arial"/>
          <w:i/>
        </w:rPr>
        <w:t>owa</w:t>
      </w:r>
      <w:r w:rsidR="00114E78" w:rsidRPr="000D750F">
        <w:rPr>
          <w:rFonts w:ascii="Arial" w:hAnsi="Arial" w:cs="Arial"/>
        </w:rPr>
        <w:t>d</w:t>
      </w:r>
      <w:r w:rsidR="00114E78" w:rsidRPr="000D750F">
        <w:rPr>
          <w:rFonts w:ascii="Arial" w:hAnsi="Arial" w:cs="Arial"/>
          <w:i/>
        </w:rPr>
        <w:t>zo</w:t>
      </w:r>
      <w:r w:rsidR="00114E78" w:rsidRPr="000D750F">
        <w:rPr>
          <w:rFonts w:ascii="Arial" w:hAnsi="Arial" w:cs="Arial"/>
        </w:rPr>
        <w:t>nego naboru oraz pomimo starań podjętych przez Beneficjent</w:t>
      </w:r>
      <w:r w:rsidR="00986328" w:rsidRPr="000D750F">
        <w:rPr>
          <w:rFonts w:ascii="Arial" w:hAnsi="Arial" w:cs="Arial"/>
        </w:rPr>
        <w:t>a</w:t>
      </w:r>
      <w:r w:rsidR="0017095D" w:rsidRPr="000D750F">
        <w:rPr>
          <w:rFonts w:ascii="Arial" w:hAnsi="Arial" w:cs="Arial"/>
        </w:rPr>
        <w:t xml:space="preserve"> </w:t>
      </w:r>
      <w:r w:rsidR="00114E78" w:rsidRPr="000D750F">
        <w:rPr>
          <w:rFonts w:ascii="Arial" w:hAnsi="Arial" w:cs="Arial"/>
        </w:rPr>
        <w:t>w przedmiotowym zakre</w:t>
      </w:r>
      <w:r w:rsidR="00114E78" w:rsidRPr="000D750F">
        <w:rPr>
          <w:rFonts w:ascii="Arial" w:hAnsi="Arial" w:cs="Arial"/>
          <w:i/>
        </w:rPr>
        <w:t>sie, n</w:t>
      </w:r>
      <w:r w:rsidR="00114E78" w:rsidRPr="000D750F">
        <w:rPr>
          <w:rFonts w:ascii="Arial" w:hAnsi="Arial" w:cs="Arial"/>
        </w:rPr>
        <w:t>iemożliwym będzie zebranie grupy docelowej o odpowiedniej strukturze płci, dopusz</w:t>
      </w:r>
      <w:r w:rsidR="00114E78" w:rsidRPr="000D750F">
        <w:rPr>
          <w:rFonts w:ascii="Arial" w:hAnsi="Arial" w:cs="Arial"/>
          <w:bCs/>
        </w:rPr>
        <w:t>cz</w:t>
      </w:r>
      <w:r w:rsidR="00114E78" w:rsidRPr="000D750F">
        <w:rPr>
          <w:rFonts w:ascii="Arial" w:hAnsi="Arial" w:cs="Arial"/>
        </w:rPr>
        <w:t>a</w:t>
      </w:r>
      <w:r w:rsidR="00114E78" w:rsidRPr="000D750F">
        <w:rPr>
          <w:rFonts w:ascii="Arial" w:hAnsi="Arial" w:cs="Arial"/>
          <w:i/>
        </w:rPr>
        <w:t xml:space="preserve"> </w:t>
      </w:r>
      <w:r w:rsidR="00114E78" w:rsidRPr="000D750F">
        <w:rPr>
          <w:rFonts w:ascii="Arial" w:hAnsi="Arial" w:cs="Arial"/>
          <w:bCs/>
        </w:rPr>
        <w:t>się możliwość odstępstw</w:t>
      </w:r>
      <w:r w:rsidR="00114E78" w:rsidRPr="000D750F">
        <w:rPr>
          <w:rFonts w:ascii="Arial" w:hAnsi="Arial" w:cs="Arial"/>
        </w:rPr>
        <w:t xml:space="preserve">a </w:t>
      </w:r>
      <w:proofErr w:type="spellStart"/>
      <w:r w:rsidR="00114E78" w:rsidRPr="000D750F">
        <w:rPr>
          <w:rFonts w:ascii="Arial" w:hAnsi="Arial" w:cs="Arial"/>
        </w:rPr>
        <w:t>od</w:t>
      </w:r>
      <w:proofErr w:type="spellEnd"/>
      <w:r w:rsidR="00114E78" w:rsidRPr="000D750F">
        <w:rPr>
          <w:rFonts w:ascii="Arial" w:hAnsi="Arial" w:cs="Arial"/>
        </w:rPr>
        <w:t xml:space="preserve"> podziału uczestników ze względu na płeć wskazanego w niniejszym </w:t>
      </w:r>
      <w:r w:rsidR="003E436D" w:rsidRPr="000D750F">
        <w:rPr>
          <w:rFonts w:ascii="Arial" w:hAnsi="Arial" w:cs="Arial"/>
        </w:rPr>
        <w:t>R</w:t>
      </w:r>
      <w:r w:rsidR="00114E78" w:rsidRPr="000D750F">
        <w:rPr>
          <w:rFonts w:ascii="Arial" w:hAnsi="Arial" w:cs="Arial"/>
        </w:rPr>
        <w:t xml:space="preserve">egulaminie rekrutacji. </w:t>
      </w:r>
    </w:p>
    <w:p w:rsidR="000D750F" w:rsidRPr="000D750F" w:rsidRDefault="000D750F" w:rsidP="000D750F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:rsidR="00AF4DBF" w:rsidRPr="000D750F" w:rsidRDefault="00AF4DBF" w:rsidP="000D750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 xml:space="preserve">§ </w:t>
      </w:r>
      <w:r w:rsidR="00FB3319" w:rsidRPr="000D750F">
        <w:rPr>
          <w:rFonts w:ascii="Arial" w:hAnsi="Arial" w:cs="Arial"/>
          <w:b/>
        </w:rPr>
        <w:t>3</w:t>
      </w:r>
    </w:p>
    <w:p w:rsidR="00AF4DBF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>Ogólne założenia dotyczące poszczególnych form wsparcia dla Uczestników Projektu</w:t>
      </w:r>
    </w:p>
    <w:p w:rsidR="000D7A4D" w:rsidRPr="000D750F" w:rsidRDefault="00F73C47" w:rsidP="000D750F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Wsparcie oferowane w ramach projektu obejmuje:</w:t>
      </w:r>
    </w:p>
    <w:p w:rsidR="00EB74D7" w:rsidRPr="000D750F" w:rsidRDefault="00F73C47" w:rsidP="000D750F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0D750F">
        <w:rPr>
          <w:rFonts w:ascii="Arial" w:hAnsi="Arial" w:cs="Arial"/>
          <w:b/>
        </w:rPr>
        <w:t xml:space="preserve">Wsparcie szkoleniowe realizowane przed rozpoczęciem działalności gospodarczej: </w:t>
      </w:r>
      <w:r w:rsidRPr="000D750F">
        <w:rPr>
          <w:rFonts w:ascii="Arial" w:hAnsi="Arial" w:cs="Arial"/>
          <w:bCs/>
        </w:rPr>
        <w:t>wsparcie obejmie 100 % Uczestników Projektu, czyli 158 osób (zakres wsparcia szkoleniowego wyznacza doradca zawodowy na podstawie rozmowy).</w:t>
      </w:r>
    </w:p>
    <w:p w:rsidR="00EB74D7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 xml:space="preserve">Beneficjent zaplanował 56 h szkolenia podnoszącego kompetencje przedsiębiorcze i cyfrowe: w 9 grupach, średnio po 18 os. przez 7 dni po max 8 godz. lekcyjnych w formie stacjonarnej lub zdalnej. Szkolenia będą realizowane w miesiącach grudzień 2021r – </w:t>
      </w:r>
      <w:proofErr w:type="spellStart"/>
      <w:r w:rsidRPr="000D750F">
        <w:rPr>
          <w:rFonts w:ascii="Arial" w:hAnsi="Arial" w:cs="Arial"/>
          <w:bCs/>
        </w:rPr>
        <w:t>kwiecień</w:t>
      </w:r>
      <w:proofErr w:type="spellEnd"/>
      <w:r w:rsidRPr="000D750F">
        <w:rPr>
          <w:rFonts w:ascii="Arial" w:hAnsi="Arial" w:cs="Arial"/>
          <w:bCs/>
        </w:rPr>
        <w:t xml:space="preserve"> 2022r. Beneficjent zastrzega sobie możliwość zmiany terminu</w:t>
      </w:r>
      <w:r w:rsidR="00056838" w:rsidRPr="000D750F">
        <w:rPr>
          <w:rFonts w:ascii="Arial" w:hAnsi="Arial" w:cs="Arial"/>
          <w:bCs/>
        </w:rPr>
        <w:t xml:space="preserve"> </w:t>
      </w:r>
      <w:r w:rsidR="00EB74D7" w:rsidRPr="000D750F">
        <w:rPr>
          <w:rFonts w:ascii="Arial" w:hAnsi="Arial" w:cs="Arial"/>
          <w:bCs/>
        </w:rPr>
        <w:t xml:space="preserve"> w zależności </w:t>
      </w:r>
      <w:proofErr w:type="spellStart"/>
      <w:r w:rsidR="00EB74D7" w:rsidRPr="000D750F">
        <w:rPr>
          <w:rFonts w:ascii="Arial" w:hAnsi="Arial" w:cs="Arial"/>
          <w:bCs/>
        </w:rPr>
        <w:t>od</w:t>
      </w:r>
      <w:proofErr w:type="spellEnd"/>
      <w:r w:rsidR="00EB74D7" w:rsidRPr="000D750F">
        <w:rPr>
          <w:rFonts w:ascii="Arial" w:hAnsi="Arial" w:cs="Arial"/>
          <w:bCs/>
        </w:rPr>
        <w:t xml:space="preserve"> postępów rekrutacji.</w:t>
      </w:r>
    </w:p>
    <w:p w:rsidR="00374EAE" w:rsidRPr="000D750F" w:rsidRDefault="00374EAE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Ramowy program szkoleń: </w:t>
      </w:r>
    </w:p>
    <w:p w:rsidR="00374EAE" w:rsidRPr="000D750F" w:rsidRDefault="005929B9" w:rsidP="000D750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</w:rPr>
        <w:t xml:space="preserve">32 </w:t>
      </w:r>
      <w:proofErr w:type="spellStart"/>
      <w:r w:rsidRPr="000D750F">
        <w:rPr>
          <w:rFonts w:ascii="Arial" w:hAnsi="Arial" w:cs="Arial"/>
        </w:rPr>
        <w:t>godz</w:t>
      </w:r>
      <w:proofErr w:type="spellEnd"/>
      <w:r w:rsidRPr="000D750F">
        <w:rPr>
          <w:rFonts w:ascii="Arial" w:hAnsi="Arial" w:cs="Arial"/>
        </w:rPr>
        <w:t>-. wiedza specjalistyczna</w:t>
      </w:r>
      <w:r w:rsidR="00374EAE" w:rsidRPr="000D750F">
        <w:rPr>
          <w:rFonts w:ascii="Arial" w:hAnsi="Arial" w:cs="Arial"/>
        </w:rPr>
        <w:t xml:space="preserve"> </w:t>
      </w:r>
    </w:p>
    <w:p w:rsidR="00374EAE" w:rsidRPr="000D750F" w:rsidRDefault="00374EAE" w:rsidP="000D750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</w:rPr>
        <w:t xml:space="preserve"> </w:t>
      </w:r>
      <w:r w:rsidR="005929B9" w:rsidRPr="000D750F">
        <w:rPr>
          <w:rFonts w:ascii="Arial" w:hAnsi="Arial" w:cs="Arial"/>
        </w:rPr>
        <w:t xml:space="preserve">8 godz. - </w:t>
      </w:r>
      <w:r w:rsidRPr="000D750F">
        <w:rPr>
          <w:rFonts w:ascii="Arial" w:hAnsi="Arial" w:cs="Arial"/>
        </w:rPr>
        <w:t>wykorzystanie ICT w biznesie</w:t>
      </w:r>
    </w:p>
    <w:p w:rsidR="00374EAE" w:rsidRPr="000D750F" w:rsidRDefault="005929B9" w:rsidP="000D750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</w:rPr>
        <w:t>16 godz. -  warsztaty innowacji</w:t>
      </w:r>
    </w:p>
    <w:p w:rsidR="00374EAE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Szczegółowy zakres:</w:t>
      </w:r>
    </w:p>
    <w:p w:rsidR="00374EAE" w:rsidRPr="000D750F" w:rsidRDefault="005929B9" w:rsidP="000D750F">
      <w:pPr>
        <w:autoSpaceDE w:val="0"/>
        <w:autoSpaceDN w:val="0"/>
        <w:adjustRightInd w:val="0"/>
        <w:spacing w:before="120" w:after="120" w:line="360" w:lineRule="auto"/>
        <w:ind w:left="78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Moduł I (32 godz.) - szkolenia</w:t>
      </w:r>
      <w:r w:rsidR="00F73C47" w:rsidRPr="000D750F">
        <w:rPr>
          <w:rFonts w:ascii="Arial" w:hAnsi="Arial" w:cs="Arial"/>
        </w:rPr>
        <w:t xml:space="preserve"> specjalistyczne</w:t>
      </w:r>
      <w:r w:rsidRPr="000D750F">
        <w:rPr>
          <w:rFonts w:ascii="Arial" w:hAnsi="Arial" w:cs="Arial"/>
        </w:rPr>
        <w:t>, których zakres obejmuje</w:t>
      </w:r>
      <w:r w:rsidR="00F73C47" w:rsidRPr="000D750F">
        <w:rPr>
          <w:rFonts w:ascii="Arial" w:hAnsi="Arial" w:cs="Arial"/>
        </w:rPr>
        <w:t xml:space="preserve">: organizacja firmy, kontakt z instytucjami publicznymi; planowanie i ryzyko w biznesie; negocjacje, sprzedaż, reklama, marketing i </w:t>
      </w:r>
      <w:proofErr w:type="spellStart"/>
      <w:r w:rsidR="00F73C47" w:rsidRPr="000D750F">
        <w:rPr>
          <w:rFonts w:ascii="Arial" w:hAnsi="Arial" w:cs="Arial"/>
        </w:rPr>
        <w:t>ekomarketing</w:t>
      </w:r>
      <w:proofErr w:type="spellEnd"/>
      <w:r w:rsidR="00F73C47" w:rsidRPr="000D750F">
        <w:rPr>
          <w:rFonts w:ascii="Arial" w:hAnsi="Arial" w:cs="Arial"/>
        </w:rPr>
        <w:t xml:space="preserve">, pozyskanie i obsługa klienta; prawo pracy, podatkowe, ZUS, BHP, KC, sanepid; edukacja ekologiczna; podstawy </w:t>
      </w:r>
      <w:proofErr w:type="spellStart"/>
      <w:r w:rsidR="00F73C47" w:rsidRPr="000D750F">
        <w:rPr>
          <w:rFonts w:ascii="Arial" w:hAnsi="Arial" w:cs="Arial"/>
        </w:rPr>
        <w:t>zarządzania</w:t>
      </w:r>
      <w:proofErr w:type="spellEnd"/>
      <w:r w:rsidR="00F73C47" w:rsidRPr="000D750F">
        <w:rPr>
          <w:rFonts w:ascii="Arial" w:hAnsi="Arial" w:cs="Arial"/>
        </w:rPr>
        <w:t xml:space="preserve">, rachunkowości, finansów; przygotowanie planu biznesu; poszukiwanie innych źródeł finansowania DZG </w:t>
      </w:r>
      <w:proofErr w:type="spellStart"/>
      <w:r w:rsidR="00F73C47" w:rsidRPr="000D750F">
        <w:rPr>
          <w:rFonts w:ascii="Arial" w:hAnsi="Arial" w:cs="Arial"/>
        </w:rPr>
        <w:t>Uzasadnienie:uzupełnienie</w:t>
      </w:r>
      <w:proofErr w:type="spellEnd"/>
      <w:r w:rsidR="00F73C47" w:rsidRPr="000D750F">
        <w:rPr>
          <w:rFonts w:ascii="Arial" w:hAnsi="Arial" w:cs="Arial"/>
        </w:rPr>
        <w:t xml:space="preserve"> luk kompetencyjnych uczestników, zakres szkolenia w znacznym stopniu wpłynie na gotowość do skutecznego prowadzenia firmy. </w:t>
      </w:r>
    </w:p>
    <w:p w:rsidR="00374EAE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ind w:left="78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Moduł II (8h) - </w:t>
      </w:r>
      <w:r w:rsidR="005929B9" w:rsidRPr="000D750F">
        <w:rPr>
          <w:rFonts w:ascii="Arial" w:hAnsi="Arial" w:cs="Arial"/>
        </w:rPr>
        <w:t xml:space="preserve">szkolenia z kompetencji cyfrowych w obszarze  </w:t>
      </w:r>
      <w:r w:rsidRPr="000D750F">
        <w:rPr>
          <w:rFonts w:ascii="Arial" w:hAnsi="Arial" w:cs="Arial"/>
        </w:rPr>
        <w:t>wykorzystanie I</w:t>
      </w:r>
      <w:r w:rsidR="005929B9" w:rsidRPr="000D750F">
        <w:rPr>
          <w:rFonts w:ascii="Arial" w:hAnsi="Arial" w:cs="Arial"/>
        </w:rPr>
        <w:t>CT w działalności gospodarczej, których zakres obejmuje</w:t>
      </w:r>
      <w:r w:rsidRPr="000D750F">
        <w:rPr>
          <w:rFonts w:ascii="Arial" w:hAnsi="Arial" w:cs="Arial"/>
        </w:rPr>
        <w:t xml:space="preserve">: programowanie/aplikacje użytkowe w biznesie, wykorzystanie Internetu, </w:t>
      </w:r>
      <w:proofErr w:type="spellStart"/>
      <w:r w:rsidRPr="000D750F">
        <w:rPr>
          <w:rFonts w:ascii="Arial" w:hAnsi="Arial" w:cs="Arial"/>
        </w:rPr>
        <w:t>MSOffice</w:t>
      </w:r>
      <w:proofErr w:type="spellEnd"/>
      <w:r w:rsidRPr="000D750F">
        <w:rPr>
          <w:rFonts w:ascii="Arial" w:hAnsi="Arial" w:cs="Arial"/>
        </w:rPr>
        <w:t xml:space="preserve">, BUR oraz możliwości realizacji zdalnej, alternatywnej formy usług, dotarcia do klientów w sytuacji np. związanej z COVID, internacjonalizacją usług Uzasadnienie: wdrażanie innowacyjnych rozwiązań w prowadzeniu firmy, co pozwoli na zbudowanie przewagi konkurencyjnej tworzonych firm nad tradycyjnymi formami prowadzenia DZG w danej branży oraz zwiększenie skuteczności sprzedaży i wejście do przestrzeni cyfrowej, która jest zasadna w dobie </w:t>
      </w:r>
      <w:proofErr w:type="spellStart"/>
      <w:r w:rsidRPr="000D750F">
        <w:rPr>
          <w:rFonts w:ascii="Arial" w:hAnsi="Arial" w:cs="Arial"/>
        </w:rPr>
        <w:t>postepidemicznej</w:t>
      </w:r>
      <w:proofErr w:type="spellEnd"/>
      <w:r w:rsidRPr="000D750F">
        <w:rPr>
          <w:rFonts w:ascii="Arial" w:hAnsi="Arial" w:cs="Arial"/>
        </w:rPr>
        <w:t xml:space="preserve">. </w:t>
      </w:r>
    </w:p>
    <w:p w:rsidR="00374EAE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ind w:left="780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</w:rPr>
        <w:t>Moduł III (</w:t>
      </w:r>
      <w:r w:rsidR="005929B9" w:rsidRPr="000D750F">
        <w:rPr>
          <w:rFonts w:ascii="Arial" w:hAnsi="Arial" w:cs="Arial"/>
        </w:rPr>
        <w:t xml:space="preserve">16h) - Warsztaty innowacyjności, których zakres realizowany w formie sesji  obejmuje </w:t>
      </w:r>
      <w:r w:rsidRPr="000D750F">
        <w:rPr>
          <w:rFonts w:ascii="Arial" w:hAnsi="Arial" w:cs="Arial"/>
        </w:rPr>
        <w:t xml:space="preserve">- motywowanie, wzmocnienie potencjału, rozwijanie własnych pomysłów i kreatywności, równość płci, działania </w:t>
      </w:r>
      <w:proofErr w:type="spellStart"/>
      <w:r w:rsidRPr="000D750F">
        <w:rPr>
          <w:rFonts w:ascii="Arial" w:hAnsi="Arial" w:cs="Arial"/>
        </w:rPr>
        <w:t>antydyskryminacyjne</w:t>
      </w:r>
      <w:proofErr w:type="spellEnd"/>
      <w:r w:rsidRPr="000D750F">
        <w:rPr>
          <w:rFonts w:ascii="Arial" w:hAnsi="Arial" w:cs="Arial"/>
        </w:rPr>
        <w:t xml:space="preserve"> w biznesie, nauka poszukiwania przewag konkurencyjnych, nauka metodologii rozwijania pomysłów biznesowych i planowania w biznesie, radzenie sobie ze stresem i konfliktem. </w:t>
      </w:r>
    </w:p>
    <w:p w:rsidR="00510A35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Cs w:val="22"/>
        </w:rPr>
      </w:pPr>
      <w:r w:rsidRPr="000D750F">
        <w:rPr>
          <w:rFonts w:ascii="Arial" w:hAnsi="Arial" w:cs="Arial"/>
          <w:bCs/>
          <w:szCs w:val="22"/>
        </w:rPr>
        <w:t xml:space="preserve">Poziom liczby godzin w modułach może się różnić i będzie modyfikowany w zależności </w:t>
      </w:r>
      <w:proofErr w:type="spellStart"/>
      <w:r w:rsidRPr="000D750F">
        <w:rPr>
          <w:rFonts w:ascii="Arial" w:hAnsi="Arial" w:cs="Arial"/>
          <w:bCs/>
          <w:szCs w:val="22"/>
        </w:rPr>
        <w:t>od</w:t>
      </w:r>
      <w:proofErr w:type="spellEnd"/>
      <w:r w:rsidRPr="000D750F">
        <w:rPr>
          <w:rFonts w:ascii="Arial" w:hAnsi="Arial" w:cs="Arial"/>
          <w:bCs/>
          <w:szCs w:val="22"/>
        </w:rPr>
        <w:t xml:space="preserve"> wyniku diagnozy przeprowadzonej przez doradcę zawodowego na etapie rekrutacji.</w:t>
      </w:r>
    </w:p>
    <w:p w:rsidR="00510A35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Cs w:val="22"/>
        </w:rPr>
      </w:pPr>
      <w:r w:rsidRPr="000D750F">
        <w:rPr>
          <w:rFonts w:ascii="Arial" w:hAnsi="Arial" w:cs="Arial"/>
          <w:bCs/>
          <w:szCs w:val="22"/>
        </w:rPr>
        <w:t>Efekty uczenia się zostaną zmierzone przy pomocy testów wiedzy:</w:t>
      </w:r>
    </w:p>
    <w:p w:rsidR="00510A35" w:rsidRPr="000D750F" w:rsidRDefault="00F73C47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Cs w:val="22"/>
        </w:rPr>
      </w:pPr>
      <w:proofErr w:type="spellStart"/>
      <w:r w:rsidRPr="000D750F">
        <w:rPr>
          <w:rFonts w:ascii="Arial" w:hAnsi="Arial" w:cs="Arial"/>
          <w:bCs/>
          <w:szCs w:val="22"/>
        </w:rPr>
        <w:t>Pre-test</w:t>
      </w:r>
      <w:proofErr w:type="spellEnd"/>
      <w:r w:rsidRPr="000D750F">
        <w:rPr>
          <w:rFonts w:ascii="Arial" w:hAnsi="Arial" w:cs="Arial"/>
          <w:bCs/>
          <w:szCs w:val="22"/>
        </w:rPr>
        <w:t xml:space="preserve"> na początku szkolenia oraz Post-test ostatniego dnia zajęć</w:t>
      </w:r>
      <w:r w:rsidR="00C9489F" w:rsidRPr="000D750F">
        <w:rPr>
          <w:rFonts w:ascii="Arial" w:hAnsi="Arial" w:cs="Arial"/>
          <w:bCs/>
          <w:szCs w:val="22"/>
        </w:rPr>
        <w:t xml:space="preserve"> (na podstawie porównania zostanie obliczony przyrost wiedzy). Szkolenie będzie kończyło się egzaminem wewnętrznym końcowym, którego pozytywne zaliczenie będzie warunkować możliwość starania się o przyznanie wsparcia finansowego na założenie własnej działalności gospodarczej i wsparcia pomostowego.</w:t>
      </w:r>
    </w:p>
    <w:p w:rsidR="00510A35" w:rsidRPr="000D750F" w:rsidRDefault="00C9489F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Cs w:val="22"/>
        </w:rPr>
      </w:pPr>
      <w:r w:rsidRPr="000D750F">
        <w:rPr>
          <w:rFonts w:ascii="Arial" w:hAnsi="Arial" w:cs="Arial"/>
          <w:bCs/>
          <w:szCs w:val="22"/>
        </w:rPr>
        <w:t>Szkolenia prowadzić będą wykwalifikowani trenerzy: posiadający wykształcenie wyższe lub inne poświadczone certyfikatami/zaświadczeniami umożliwiającymi przeprowadzenie danego szkolenia oraz niezbędne doświadczenie zawodowe w danej dziedzinie, nie krótsze niż 2 lata, kompetencje społeczne i metodyczne związane z kształceniem osób dorosłych (rozumiane jako ukończony min. 60 h kurs dydaktyczny lub przygotowujący do kształcenia dorosłych lub mający potwierdzone doświadczenie w kształceniu osób dorosłych na poziomie min. 750 h).</w:t>
      </w:r>
    </w:p>
    <w:p w:rsidR="00510A35" w:rsidRPr="000D750F" w:rsidRDefault="00C9489F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Cs w:val="22"/>
        </w:rPr>
      </w:pPr>
      <w:r w:rsidRPr="000D750F">
        <w:rPr>
          <w:rFonts w:ascii="Arial" w:hAnsi="Arial" w:cs="Arial"/>
          <w:szCs w:val="22"/>
        </w:rPr>
        <w:t xml:space="preserve">Sale szkoleniowe będą zlokalizowane w siedzibie DARR S.A. ul. Szczawieńska 2, 58-310 Szczawno- Zdrój, z dogodnym dojazdem, bez barier architektonicznych. </w:t>
      </w:r>
    </w:p>
    <w:p w:rsidR="00510A35" w:rsidRPr="000D750F" w:rsidRDefault="00C9489F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D750F">
        <w:rPr>
          <w:rFonts w:ascii="Arial" w:hAnsi="Arial" w:cs="Arial"/>
          <w:szCs w:val="22"/>
        </w:rPr>
        <w:t xml:space="preserve">W związku z COVID-19  dopuszcza się możliwość szkolenia </w:t>
      </w:r>
      <w:proofErr w:type="spellStart"/>
      <w:r w:rsidRPr="000D750F">
        <w:rPr>
          <w:rFonts w:ascii="Arial" w:hAnsi="Arial" w:cs="Arial"/>
          <w:szCs w:val="22"/>
        </w:rPr>
        <w:t>on-line</w:t>
      </w:r>
      <w:proofErr w:type="spellEnd"/>
      <w:r w:rsidRPr="000D750F">
        <w:rPr>
          <w:rFonts w:ascii="Arial" w:hAnsi="Arial" w:cs="Arial"/>
          <w:sz w:val="22"/>
          <w:szCs w:val="22"/>
        </w:rPr>
        <w:t>.</w:t>
      </w:r>
    </w:p>
    <w:p w:rsidR="00267646" w:rsidRPr="000D750F" w:rsidRDefault="00267646" w:rsidP="000D750F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/>
        </w:rPr>
      </w:pPr>
    </w:p>
    <w:p w:rsidR="00751957" w:rsidRPr="000D750F" w:rsidRDefault="009007BA" w:rsidP="005E4A6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 xml:space="preserve">Wsparcie finansowe </w:t>
      </w:r>
      <w:r w:rsidR="000F03BA" w:rsidRPr="000D750F">
        <w:rPr>
          <w:rFonts w:ascii="Arial" w:hAnsi="Arial" w:cs="Arial"/>
          <w:b/>
        </w:rPr>
        <w:t>na założenie własnej działalności gospodarczej</w:t>
      </w:r>
      <w:r w:rsidR="00751957" w:rsidRPr="000D750F">
        <w:rPr>
          <w:rFonts w:ascii="Arial" w:hAnsi="Arial" w:cs="Arial"/>
          <w:b/>
        </w:rPr>
        <w:t>.</w:t>
      </w:r>
    </w:p>
    <w:p w:rsidR="00751957" w:rsidRPr="000D750F" w:rsidRDefault="00751957" w:rsidP="005E4A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0D750F">
        <w:rPr>
          <w:rFonts w:ascii="Arial" w:hAnsi="Arial" w:cs="Arial"/>
          <w:bCs/>
          <w:szCs w:val="22"/>
        </w:rPr>
        <w:t>Na etapie przygotowywania biznesplanów</w:t>
      </w:r>
      <w:r w:rsidR="004C6D3D" w:rsidRPr="000D750F">
        <w:rPr>
          <w:rFonts w:ascii="Arial" w:hAnsi="Arial" w:cs="Arial"/>
          <w:bCs/>
          <w:szCs w:val="22"/>
        </w:rPr>
        <w:t xml:space="preserve"> </w:t>
      </w:r>
      <w:r w:rsidRPr="000D750F">
        <w:rPr>
          <w:rFonts w:ascii="Arial" w:hAnsi="Arial" w:cs="Arial"/>
          <w:bCs/>
          <w:szCs w:val="22"/>
        </w:rPr>
        <w:t xml:space="preserve"> wsparcia</w:t>
      </w:r>
      <w:r w:rsidR="004C6D3D" w:rsidRPr="000D750F">
        <w:rPr>
          <w:rFonts w:ascii="Arial" w:hAnsi="Arial" w:cs="Arial"/>
          <w:bCs/>
          <w:szCs w:val="22"/>
        </w:rPr>
        <w:t xml:space="preserve"> w zakresie formalnego wypełnienia </w:t>
      </w:r>
      <w:r w:rsidRPr="000D750F">
        <w:rPr>
          <w:rFonts w:ascii="Arial" w:hAnsi="Arial" w:cs="Arial"/>
          <w:bCs/>
          <w:szCs w:val="22"/>
        </w:rPr>
        <w:t>Uczestnikom Projektu w wymiarze 4h udzielać będą Eksperci Dotacyjni.</w:t>
      </w:r>
      <w:r w:rsidR="004C6D3D" w:rsidRPr="000D750F">
        <w:rPr>
          <w:rFonts w:ascii="Arial" w:hAnsi="Arial" w:cs="Arial"/>
        </w:rPr>
        <w:t xml:space="preserve"> Zakres godzin obejmuje spotkania bezpośrednie lub zdalne w sytuacji zaostrzeń związanych z COVID oraz praca  własna Eksperta dotacyjnego na rzecz Uczestnika.</w:t>
      </w:r>
    </w:p>
    <w:p w:rsidR="00751957" w:rsidRPr="000D750F" w:rsidRDefault="00751957" w:rsidP="005E4A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  <w:szCs w:val="22"/>
        </w:rPr>
      </w:pPr>
      <w:r w:rsidRPr="000D750F">
        <w:rPr>
          <w:rFonts w:ascii="Arial" w:hAnsi="Arial" w:cs="Arial"/>
          <w:bCs/>
          <w:szCs w:val="22"/>
        </w:rPr>
        <w:t>Dla 155 naj</w:t>
      </w:r>
      <w:r w:rsidR="004C6D3D" w:rsidRPr="000D750F">
        <w:rPr>
          <w:rFonts w:ascii="Arial" w:hAnsi="Arial" w:cs="Arial"/>
          <w:bCs/>
          <w:szCs w:val="22"/>
        </w:rPr>
        <w:t>wyżej ocenionych biznesplanów Uczestników Projektu</w:t>
      </w:r>
      <w:r w:rsidRPr="000D750F">
        <w:rPr>
          <w:rFonts w:ascii="Arial" w:hAnsi="Arial" w:cs="Arial"/>
          <w:iCs/>
          <w:szCs w:val="22"/>
        </w:rPr>
        <w:t xml:space="preserve">, przewidziano </w:t>
      </w:r>
      <w:r w:rsidR="004C6D3D" w:rsidRPr="000D750F">
        <w:rPr>
          <w:rFonts w:ascii="Arial" w:hAnsi="Arial" w:cs="Arial"/>
          <w:iCs/>
          <w:szCs w:val="22"/>
        </w:rPr>
        <w:t xml:space="preserve"> przyznanie </w:t>
      </w:r>
      <w:r w:rsidR="004C6D3D" w:rsidRPr="000D750F">
        <w:rPr>
          <w:rFonts w:ascii="Arial" w:hAnsi="Arial" w:cs="Arial"/>
          <w:b/>
          <w:iCs/>
          <w:szCs w:val="22"/>
        </w:rPr>
        <w:t xml:space="preserve">jednorazowego </w:t>
      </w:r>
      <w:r w:rsidR="004B09C3" w:rsidRPr="000D750F">
        <w:rPr>
          <w:rFonts w:ascii="Arial" w:hAnsi="Arial" w:cs="Arial"/>
          <w:b/>
          <w:iCs/>
          <w:szCs w:val="22"/>
        </w:rPr>
        <w:t xml:space="preserve">bezzwrotnego </w:t>
      </w:r>
      <w:r w:rsidR="004C6D3D" w:rsidRPr="000D750F">
        <w:rPr>
          <w:rFonts w:ascii="Arial" w:hAnsi="Arial" w:cs="Arial"/>
          <w:b/>
          <w:iCs/>
          <w:szCs w:val="22"/>
        </w:rPr>
        <w:t xml:space="preserve">wsparcia finansowego </w:t>
      </w:r>
      <w:r w:rsidR="004B09C3" w:rsidRPr="000D750F">
        <w:rPr>
          <w:rFonts w:ascii="Arial" w:hAnsi="Arial" w:cs="Arial"/>
          <w:b/>
          <w:iCs/>
          <w:szCs w:val="22"/>
        </w:rPr>
        <w:t>po</w:t>
      </w:r>
      <w:r w:rsidR="004C6D3D" w:rsidRPr="000D750F">
        <w:rPr>
          <w:rFonts w:ascii="Arial" w:hAnsi="Arial" w:cs="Arial"/>
          <w:b/>
          <w:bCs/>
          <w:iCs/>
          <w:szCs w:val="22"/>
        </w:rPr>
        <w:t xml:space="preserve"> </w:t>
      </w:r>
      <w:r w:rsidRPr="000D750F">
        <w:rPr>
          <w:rFonts w:ascii="Arial" w:hAnsi="Arial" w:cs="Arial"/>
          <w:b/>
          <w:bCs/>
          <w:iCs/>
          <w:szCs w:val="22"/>
        </w:rPr>
        <w:t xml:space="preserve"> 23</w:t>
      </w:r>
      <w:r w:rsidR="004C6D3D" w:rsidRPr="000D750F">
        <w:rPr>
          <w:rFonts w:ascii="Arial" w:hAnsi="Arial" w:cs="Arial"/>
          <w:b/>
          <w:bCs/>
          <w:iCs/>
          <w:szCs w:val="22"/>
        </w:rPr>
        <w:t> </w:t>
      </w:r>
      <w:r w:rsidRPr="000D750F">
        <w:rPr>
          <w:rFonts w:ascii="Arial" w:hAnsi="Arial" w:cs="Arial"/>
          <w:b/>
          <w:bCs/>
          <w:iCs/>
          <w:szCs w:val="22"/>
        </w:rPr>
        <w:t>050</w:t>
      </w:r>
      <w:r w:rsidR="004C6D3D" w:rsidRPr="000D750F">
        <w:rPr>
          <w:rFonts w:ascii="Arial" w:hAnsi="Arial" w:cs="Arial"/>
          <w:b/>
          <w:bCs/>
          <w:iCs/>
          <w:szCs w:val="22"/>
        </w:rPr>
        <w:t>,00</w:t>
      </w:r>
      <w:r w:rsidRPr="000D750F">
        <w:rPr>
          <w:rFonts w:ascii="Arial" w:hAnsi="Arial" w:cs="Arial"/>
          <w:b/>
          <w:bCs/>
          <w:iCs/>
          <w:szCs w:val="22"/>
        </w:rPr>
        <w:t xml:space="preserve"> </w:t>
      </w:r>
      <w:r w:rsidR="004C6D3D" w:rsidRPr="000D750F">
        <w:rPr>
          <w:rFonts w:ascii="Arial" w:hAnsi="Arial" w:cs="Arial"/>
          <w:b/>
          <w:bCs/>
          <w:iCs/>
          <w:szCs w:val="22"/>
        </w:rPr>
        <w:t>zł.</w:t>
      </w:r>
      <w:r w:rsidR="004B09C3" w:rsidRPr="000D750F">
        <w:rPr>
          <w:rFonts w:ascii="Arial" w:hAnsi="Arial" w:cs="Arial"/>
          <w:b/>
          <w:bCs/>
          <w:iCs/>
          <w:szCs w:val="22"/>
        </w:rPr>
        <w:t xml:space="preserve"> </w:t>
      </w:r>
      <w:r w:rsidRPr="000D750F">
        <w:rPr>
          <w:rFonts w:ascii="Arial" w:hAnsi="Arial" w:cs="Arial"/>
          <w:iCs/>
          <w:szCs w:val="22"/>
        </w:rPr>
        <w:t xml:space="preserve">. Podpisanie umów o wsparcie finansowe i wypłatę zaplanowano w okresie  styczeń  2022 </w:t>
      </w:r>
      <w:proofErr w:type="spellStart"/>
      <w:r w:rsidRPr="000D750F">
        <w:rPr>
          <w:rFonts w:ascii="Arial" w:hAnsi="Arial" w:cs="Arial"/>
          <w:iCs/>
          <w:szCs w:val="22"/>
        </w:rPr>
        <w:t>r</w:t>
      </w:r>
      <w:proofErr w:type="spellEnd"/>
      <w:r w:rsidRPr="000D750F">
        <w:rPr>
          <w:rFonts w:ascii="Arial" w:hAnsi="Arial" w:cs="Arial"/>
          <w:iCs/>
          <w:szCs w:val="22"/>
        </w:rPr>
        <w:t xml:space="preserve">.  – </w:t>
      </w:r>
      <w:r w:rsidR="004B09C3" w:rsidRPr="000D750F">
        <w:rPr>
          <w:rFonts w:ascii="Arial" w:hAnsi="Arial" w:cs="Arial"/>
          <w:iCs/>
          <w:szCs w:val="22"/>
        </w:rPr>
        <w:t xml:space="preserve">czerwiec </w:t>
      </w:r>
      <w:r w:rsidRPr="000D750F">
        <w:rPr>
          <w:rFonts w:ascii="Arial" w:hAnsi="Arial" w:cs="Arial"/>
          <w:iCs/>
          <w:szCs w:val="22"/>
        </w:rPr>
        <w:t xml:space="preserve">2022 </w:t>
      </w:r>
      <w:proofErr w:type="spellStart"/>
      <w:r w:rsidRPr="000D750F">
        <w:rPr>
          <w:rFonts w:ascii="Arial" w:hAnsi="Arial" w:cs="Arial"/>
          <w:iCs/>
          <w:szCs w:val="22"/>
        </w:rPr>
        <w:t>r</w:t>
      </w:r>
      <w:proofErr w:type="spellEnd"/>
      <w:r w:rsidRPr="000D750F">
        <w:rPr>
          <w:rFonts w:ascii="Arial" w:hAnsi="Arial" w:cs="Arial"/>
          <w:i/>
          <w:iCs/>
          <w:szCs w:val="22"/>
        </w:rPr>
        <w:t>.</w:t>
      </w:r>
    </w:p>
    <w:p w:rsidR="004C6D3D" w:rsidRPr="000D750F" w:rsidRDefault="004C6D3D" w:rsidP="005E4A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B09C3" w:rsidRPr="000D750F" w:rsidRDefault="004B09C3" w:rsidP="005E4A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>Fakultatywne wsparcie pomostowe:</w:t>
      </w:r>
    </w:p>
    <w:p w:rsidR="00B13D5B" w:rsidRPr="000D750F" w:rsidRDefault="004B09C3" w:rsidP="005E4A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  <w:bCs/>
          <w:sz w:val="22"/>
          <w:szCs w:val="22"/>
        </w:rPr>
        <w:t xml:space="preserve">Celem  zwiększenia szans na utrzymanie  nowoutworzonych firm w pierwszym okresie ich </w:t>
      </w:r>
      <w:proofErr w:type="spellStart"/>
      <w:r w:rsidRPr="000D750F">
        <w:rPr>
          <w:rFonts w:ascii="Arial" w:hAnsi="Arial" w:cs="Arial"/>
          <w:bCs/>
          <w:sz w:val="22"/>
          <w:szCs w:val="22"/>
        </w:rPr>
        <w:t>działanosci</w:t>
      </w:r>
      <w:proofErr w:type="spellEnd"/>
      <w:r w:rsidRPr="000D750F">
        <w:rPr>
          <w:rFonts w:ascii="Arial" w:hAnsi="Arial" w:cs="Arial"/>
          <w:bCs/>
          <w:sz w:val="22"/>
          <w:szCs w:val="22"/>
        </w:rPr>
        <w:t xml:space="preserve">, Beneficjent przewidział wsparcie pomostowe w maksymalnej </w:t>
      </w:r>
      <w:r w:rsidRPr="000D750F">
        <w:rPr>
          <w:rFonts w:ascii="Arial" w:hAnsi="Arial" w:cs="Arial"/>
          <w:b/>
          <w:sz w:val="22"/>
          <w:szCs w:val="22"/>
        </w:rPr>
        <w:t xml:space="preserve">wysokości 2560,90 zł/miesiąc. </w:t>
      </w:r>
      <w:r w:rsidRPr="000D750F">
        <w:rPr>
          <w:rFonts w:ascii="Arial" w:hAnsi="Arial" w:cs="Arial"/>
          <w:bCs/>
          <w:sz w:val="22"/>
          <w:szCs w:val="22"/>
        </w:rPr>
        <w:t xml:space="preserve">Wsparcie przeznaczone jest na pokrycie bieżących kosztów działalności gospodarczej przez 6 </w:t>
      </w:r>
      <w:proofErr w:type="spellStart"/>
      <w:r w:rsidRPr="000D750F">
        <w:rPr>
          <w:rFonts w:ascii="Arial" w:hAnsi="Arial" w:cs="Arial"/>
          <w:bCs/>
          <w:sz w:val="22"/>
          <w:szCs w:val="22"/>
        </w:rPr>
        <w:t>m-cy</w:t>
      </w:r>
      <w:proofErr w:type="spellEnd"/>
      <w:r w:rsidRPr="000D750F">
        <w:rPr>
          <w:rFonts w:ascii="Arial" w:hAnsi="Arial" w:cs="Arial"/>
          <w:bCs/>
          <w:sz w:val="22"/>
          <w:szCs w:val="22"/>
        </w:rPr>
        <w:t xml:space="preserve"> dla 155 przedsiębiorstw, które  powstaną w ramach projektu. </w:t>
      </w:r>
      <w:r w:rsidRPr="000D750F">
        <w:rPr>
          <w:rFonts w:ascii="Arial" w:hAnsi="Arial" w:cs="Arial"/>
          <w:iCs/>
          <w:sz w:val="22"/>
          <w:szCs w:val="22"/>
        </w:rPr>
        <w:t>Podpisanie umów o wsparcie pomostowe zaplanowano w okresie  styczeń 2022r.- czerwiec 2022r.</w:t>
      </w:r>
      <w:r w:rsidRPr="000D750F">
        <w:rPr>
          <w:rFonts w:ascii="Arial" w:hAnsi="Arial" w:cs="Arial"/>
          <w:bCs/>
          <w:sz w:val="22"/>
          <w:szCs w:val="22"/>
        </w:rPr>
        <w:t xml:space="preserve">, wypłatę środków co miesiąc, poczynając </w:t>
      </w:r>
      <w:proofErr w:type="spellStart"/>
      <w:r w:rsidRPr="000D750F">
        <w:rPr>
          <w:rFonts w:ascii="Arial" w:hAnsi="Arial" w:cs="Arial"/>
          <w:bCs/>
          <w:sz w:val="22"/>
          <w:szCs w:val="22"/>
        </w:rPr>
        <w:t>od</w:t>
      </w:r>
      <w:proofErr w:type="spellEnd"/>
      <w:r w:rsidRPr="000D750F">
        <w:rPr>
          <w:rFonts w:ascii="Arial" w:hAnsi="Arial" w:cs="Arial"/>
          <w:bCs/>
          <w:sz w:val="22"/>
          <w:szCs w:val="22"/>
        </w:rPr>
        <w:t xml:space="preserve"> stycznia 2022r do </w:t>
      </w:r>
      <w:proofErr w:type="spellStart"/>
      <w:r w:rsidRPr="000D750F">
        <w:rPr>
          <w:rFonts w:ascii="Arial" w:hAnsi="Arial" w:cs="Arial"/>
          <w:bCs/>
          <w:sz w:val="22"/>
          <w:szCs w:val="22"/>
        </w:rPr>
        <w:t>grudzięń</w:t>
      </w:r>
      <w:proofErr w:type="spellEnd"/>
      <w:r w:rsidRPr="000D750F">
        <w:rPr>
          <w:rFonts w:ascii="Arial" w:hAnsi="Arial" w:cs="Arial"/>
          <w:bCs/>
          <w:sz w:val="22"/>
          <w:szCs w:val="22"/>
        </w:rPr>
        <w:t xml:space="preserve"> 2022r. Wsparcie pomostowe ma charakter fakultatywny i jest rozliczane miesięcznie  na podstawie rzeczywiście poniesionych wydatków w kwotach netto (bez podatku VAT). </w:t>
      </w:r>
    </w:p>
    <w:p w:rsidR="007F50A7" w:rsidRPr="000D750F" w:rsidRDefault="00203B0C" w:rsidP="005E4A66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Beneficjent zapewnia Uczestnikom Projektu </w:t>
      </w:r>
    </w:p>
    <w:p w:rsidR="007F50A7" w:rsidRPr="000D750F" w:rsidRDefault="007F50A7" w:rsidP="005E4A6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materiały szkoleniowe (notes, długopis, </w:t>
      </w:r>
      <w:proofErr w:type="spellStart"/>
      <w:r w:rsidRPr="000D750F">
        <w:rPr>
          <w:rFonts w:ascii="Arial" w:hAnsi="Arial" w:cs="Arial"/>
        </w:rPr>
        <w:t>pendrive</w:t>
      </w:r>
      <w:proofErr w:type="spellEnd"/>
      <w:r w:rsidRPr="000D750F">
        <w:rPr>
          <w:rFonts w:ascii="Arial" w:hAnsi="Arial" w:cs="Arial"/>
        </w:rPr>
        <w:t xml:space="preserve"> z nagranym materiałem szkoleniowym);</w:t>
      </w:r>
    </w:p>
    <w:p w:rsidR="007F50A7" w:rsidRPr="000D750F" w:rsidRDefault="007F50A7" w:rsidP="005E4A6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wyżywienie podczas szkoleń (przerwy kawowe każdego dnia szkolenia trwającego powyżej 4 godz. i obiad każdego dnia szkolenia trwającego powyżej 6 godz.);</w:t>
      </w:r>
    </w:p>
    <w:p w:rsidR="007F50A7" w:rsidRPr="000D750F" w:rsidRDefault="007F50A7" w:rsidP="005E4A6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noclegi w pokojach maksymalnie dwuosobowych </w:t>
      </w:r>
      <w:r w:rsidR="00D14DD7" w:rsidRPr="000D750F">
        <w:rPr>
          <w:rFonts w:ascii="Arial" w:hAnsi="Arial" w:cs="Arial"/>
        </w:rPr>
        <w:t xml:space="preserve"> przy czym:</w:t>
      </w:r>
    </w:p>
    <w:p w:rsidR="000D750F" w:rsidRPr="000D750F" w:rsidRDefault="00D14DD7" w:rsidP="005E4A66">
      <w:pPr>
        <w:pStyle w:val="Tekstkomentarza"/>
        <w:numPr>
          <w:ilvl w:val="1"/>
          <w:numId w:val="65"/>
        </w:numPr>
        <w:spacing w:before="120" w:after="120" w:line="360" w:lineRule="auto"/>
        <w:ind w:left="1786" w:hanging="357"/>
        <w:jc w:val="both"/>
        <w:rPr>
          <w:rFonts w:ascii="Arial" w:hAnsi="Arial" w:cs="Arial"/>
          <w:sz w:val="24"/>
        </w:rPr>
      </w:pPr>
      <w:r w:rsidRPr="000D750F">
        <w:t xml:space="preserve"> </w:t>
      </w:r>
      <w:r w:rsidR="00C9489F" w:rsidRPr="000D750F">
        <w:rPr>
          <w:rFonts w:ascii="Arial" w:hAnsi="Arial" w:cs="Arial"/>
          <w:sz w:val="24"/>
        </w:rPr>
        <w:t xml:space="preserve">możliwość zagwarantowania noclegu dotyczy uczestników, którzy posiadają miejsce zamieszkania w miejscowości innej, niż ta miejscowość, w którym odbywa się szkolenie; </w:t>
      </w:r>
    </w:p>
    <w:p w:rsidR="000D750F" w:rsidRPr="000D750F" w:rsidRDefault="00C9489F" w:rsidP="000D750F">
      <w:pPr>
        <w:pStyle w:val="Tekstkomentarza"/>
        <w:numPr>
          <w:ilvl w:val="1"/>
          <w:numId w:val="65"/>
        </w:numPr>
        <w:spacing w:line="360" w:lineRule="auto"/>
        <w:ind w:left="1786" w:hanging="357"/>
        <w:jc w:val="both"/>
        <w:rPr>
          <w:rFonts w:ascii="Arial" w:hAnsi="Arial" w:cs="Arial"/>
        </w:rPr>
      </w:pPr>
      <w:r w:rsidRPr="000D750F">
        <w:rPr>
          <w:rFonts w:ascii="Arial" w:hAnsi="Arial" w:cs="Arial"/>
          <w:sz w:val="24"/>
        </w:rPr>
        <w:t xml:space="preserve">wydatek </w:t>
      </w:r>
      <w:proofErr w:type="spellStart"/>
      <w:r w:rsidRPr="000D750F">
        <w:rPr>
          <w:rFonts w:ascii="Arial" w:hAnsi="Arial" w:cs="Arial"/>
          <w:sz w:val="24"/>
        </w:rPr>
        <w:t>kwalifikowalny</w:t>
      </w:r>
      <w:proofErr w:type="spellEnd"/>
      <w:r w:rsidRPr="000D750F">
        <w:rPr>
          <w:rFonts w:ascii="Arial" w:hAnsi="Arial" w:cs="Arial"/>
          <w:sz w:val="24"/>
        </w:rPr>
        <w:t xml:space="preserve">, o ile wsparcie (np. szkolenie, spotkanie) dla tej samej grupy osób trwa co najmniej dwa dni; </w:t>
      </w:r>
    </w:p>
    <w:p w:rsidR="000D750F" w:rsidRPr="000D750F" w:rsidRDefault="00C9489F" w:rsidP="000D750F">
      <w:pPr>
        <w:pStyle w:val="Tekstkomentarza"/>
        <w:numPr>
          <w:ilvl w:val="1"/>
          <w:numId w:val="65"/>
        </w:numPr>
        <w:spacing w:line="360" w:lineRule="auto"/>
        <w:ind w:left="1786" w:hanging="357"/>
        <w:jc w:val="both"/>
      </w:pPr>
      <w:r w:rsidRPr="000D750F">
        <w:rPr>
          <w:rFonts w:ascii="Arial" w:hAnsi="Arial" w:cs="Arial"/>
          <w:sz w:val="24"/>
        </w:rPr>
        <w:t xml:space="preserve">w przypadku wsparcia trwającego nie dłużej niż jeden dzień wydatek </w:t>
      </w:r>
      <w:proofErr w:type="spellStart"/>
      <w:r w:rsidRPr="000D750F">
        <w:rPr>
          <w:rFonts w:ascii="Arial" w:hAnsi="Arial" w:cs="Arial"/>
          <w:sz w:val="24"/>
        </w:rPr>
        <w:t>kwalifikowalny</w:t>
      </w:r>
      <w:proofErr w:type="spellEnd"/>
      <w:r w:rsidRPr="000D750F">
        <w:rPr>
          <w:rFonts w:ascii="Arial" w:hAnsi="Arial" w:cs="Arial"/>
          <w:sz w:val="24"/>
        </w:rPr>
        <w:t xml:space="preserve"> w sytuacji, gdy miejsce prowadzenia szkolenia/spotkania jest oddalone </w:t>
      </w:r>
      <w:proofErr w:type="spellStart"/>
      <w:r w:rsidRPr="000D750F">
        <w:rPr>
          <w:rFonts w:ascii="Arial" w:hAnsi="Arial" w:cs="Arial"/>
          <w:sz w:val="24"/>
        </w:rPr>
        <w:t>od</w:t>
      </w:r>
      <w:proofErr w:type="spellEnd"/>
      <w:r w:rsidRPr="000D750F">
        <w:rPr>
          <w:rFonts w:ascii="Arial" w:hAnsi="Arial" w:cs="Arial"/>
          <w:sz w:val="24"/>
        </w:rPr>
        <w:t xml:space="preserve"> miejsca zamieszkania osoby w nim uczestniczącej o więcej niż 50 km (drogą publiczną, a nie w linii prostej), a jednocześnie wsparcie zaczyna się nie później, niż o godzinie 9:00 lub kończy się po godzinie 17:00, chyba że nie ma dostępnego dojazdu publicznymi środkami transportu</w:t>
      </w:r>
    </w:p>
    <w:p w:rsidR="007F50A7" w:rsidRPr="000D750F" w:rsidRDefault="007F50A7" w:rsidP="000D750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0D750F">
        <w:rPr>
          <w:rFonts w:ascii="Arial" w:hAnsi="Arial" w:cs="Arial"/>
        </w:rPr>
        <w:t xml:space="preserve">zwrot kosztów dojazdu na szkolenia dla uczestników dojeżdżających na szkolenia powyżej 15 km w jedną stronę w wysokości nie przekraczającej kwoty najtańszego środka transportu publicznego na danej trasie. Warunki przyznania zwrotu kosztów dojazdu opisane zostały w </w:t>
      </w:r>
      <w:r w:rsidR="000D750F">
        <w:rPr>
          <w:rFonts w:ascii="Arial" w:hAnsi="Arial" w:cs="Arial"/>
        </w:rPr>
        <w:t>dokumencie</w:t>
      </w:r>
      <w:r w:rsidR="009C518C" w:rsidRPr="000D750F">
        <w:rPr>
          <w:rFonts w:ascii="Arial" w:hAnsi="Arial" w:cs="Arial"/>
        </w:rPr>
        <w:t xml:space="preserve"> pn.</w:t>
      </w:r>
      <w:r w:rsidR="000D750F">
        <w:rPr>
          <w:rFonts w:ascii="Arial" w:hAnsi="Arial" w:cs="Arial"/>
        </w:rPr>
        <w:t xml:space="preserve"> </w:t>
      </w:r>
      <w:r w:rsidR="009C518C" w:rsidRPr="000D750F">
        <w:rPr>
          <w:rFonts w:ascii="Arial" w:hAnsi="Arial" w:cs="Arial"/>
          <w:u w:val="single"/>
        </w:rPr>
        <w:t xml:space="preserve">Umowie o udzielenie wsparcia szkoleniowego </w:t>
      </w:r>
    </w:p>
    <w:p w:rsidR="00203B0C" w:rsidRPr="000D750F" w:rsidRDefault="00203B0C" w:rsidP="000D75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085D4B" w:rsidRPr="000D750F" w:rsidRDefault="00AF4DBF" w:rsidP="000D750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Warunkiem otrzymania wsparcia finansowego </w:t>
      </w:r>
      <w:r w:rsidR="00A70AEE" w:rsidRPr="000D750F">
        <w:rPr>
          <w:rFonts w:ascii="Arial" w:hAnsi="Arial" w:cs="Arial"/>
        </w:rPr>
        <w:t>na założenie własnej działalności gospodarczej</w:t>
      </w:r>
      <w:r w:rsidR="00A8245F" w:rsidRPr="000D750F">
        <w:rPr>
          <w:rFonts w:ascii="Arial" w:hAnsi="Arial" w:cs="Arial"/>
        </w:rPr>
        <w:t xml:space="preserve"> </w:t>
      </w:r>
      <w:r w:rsidR="001412AE" w:rsidRPr="000D750F">
        <w:rPr>
          <w:rFonts w:ascii="Arial" w:hAnsi="Arial" w:cs="Arial"/>
        </w:rPr>
        <w:t xml:space="preserve">oraz finansowego </w:t>
      </w:r>
      <w:r w:rsidRPr="000D750F">
        <w:rPr>
          <w:rFonts w:ascii="Arial" w:hAnsi="Arial" w:cs="Arial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poręczenie,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weksel własny, 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weksel z poręczeniem wekslowym (</w:t>
      </w:r>
      <w:proofErr w:type="spellStart"/>
      <w:r w:rsidRPr="000D750F">
        <w:rPr>
          <w:rFonts w:ascii="Arial" w:hAnsi="Arial" w:cs="Arial"/>
        </w:rPr>
        <w:t>aval</w:t>
      </w:r>
      <w:proofErr w:type="spellEnd"/>
      <w:r w:rsidRPr="000D750F">
        <w:rPr>
          <w:rFonts w:ascii="Arial" w:hAnsi="Arial" w:cs="Arial"/>
        </w:rPr>
        <w:t>),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gwarancja bankowa, 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zastaw na prawach lub rzeczach,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blokada rachunku bankowego, </w:t>
      </w:r>
    </w:p>
    <w:p w:rsidR="000D750F" w:rsidRPr="000D750F" w:rsidRDefault="00D14DD7" w:rsidP="000D750F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akt notarialny o poddaniu się egzekucji przez dłużnika. </w:t>
      </w:r>
    </w:p>
    <w:p w:rsidR="00301655" w:rsidRPr="000D750F" w:rsidRDefault="00085D4B" w:rsidP="000D750F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Szczegółowe informacje </w:t>
      </w:r>
      <w:r w:rsidR="00C62F91" w:rsidRPr="000D750F">
        <w:rPr>
          <w:rFonts w:ascii="Arial" w:hAnsi="Arial" w:cs="Arial"/>
        </w:rPr>
        <w:t>nt. warunków</w:t>
      </w:r>
      <w:r w:rsidR="00AF4DBF" w:rsidRPr="000D750F">
        <w:rPr>
          <w:rFonts w:ascii="Arial" w:hAnsi="Arial" w:cs="Arial"/>
        </w:rPr>
        <w:t xml:space="preserve"> ustanowienia zabezpieczenia </w:t>
      </w:r>
      <w:r w:rsidR="00C62F91" w:rsidRPr="000D750F">
        <w:rPr>
          <w:rFonts w:ascii="Arial" w:hAnsi="Arial" w:cs="Arial"/>
        </w:rPr>
        <w:t xml:space="preserve">zostaną określone w </w:t>
      </w:r>
      <w:r w:rsidR="00C9489F" w:rsidRPr="000D750F">
        <w:rPr>
          <w:rFonts w:ascii="Arial" w:hAnsi="Arial" w:cs="Arial"/>
          <w:b/>
        </w:rPr>
        <w:t>Regulaminie przyznawania środków finansowych na założenie własnej działalności gospodarczej.</w:t>
      </w:r>
      <w:r w:rsidR="00AF4DBF" w:rsidRPr="000D750F">
        <w:rPr>
          <w:rFonts w:ascii="Arial" w:hAnsi="Arial" w:cs="Arial"/>
        </w:rPr>
        <w:t xml:space="preserve"> </w:t>
      </w:r>
    </w:p>
    <w:p w:rsidR="00AF4DBF" w:rsidRPr="000D750F" w:rsidRDefault="00AF4DBF" w:rsidP="000D750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Każdy Uczestnik Projektu jest zobowiązany do uczestnictwa we wsparciu szkoleniow</w:t>
      </w:r>
      <w:r w:rsidR="00BA7915" w:rsidRPr="000D750F">
        <w:rPr>
          <w:rFonts w:ascii="Arial" w:hAnsi="Arial" w:cs="Arial"/>
        </w:rPr>
        <w:t xml:space="preserve">ym </w:t>
      </w:r>
      <w:r w:rsidRPr="000D750F">
        <w:rPr>
          <w:rFonts w:ascii="Arial" w:hAnsi="Arial" w:cs="Arial"/>
        </w:rPr>
        <w:t>(adekwatnym do indywidualnych potrzeb zdiagnozowanych podczas rozmowy z doradcą zawodowym</w:t>
      </w:r>
      <w:r w:rsidR="00CC131C" w:rsidRPr="000D750F">
        <w:rPr>
          <w:rFonts w:ascii="Arial" w:hAnsi="Arial" w:cs="Arial"/>
        </w:rPr>
        <w:t xml:space="preserve"> związanych z prowadzeniem działalności gospodarczej</w:t>
      </w:r>
      <w:r w:rsidR="000E732D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). Udział we wsparciu szkoleniow</w:t>
      </w:r>
      <w:r w:rsidR="00BA7915" w:rsidRPr="000D750F">
        <w:rPr>
          <w:rFonts w:ascii="Arial" w:hAnsi="Arial" w:cs="Arial"/>
        </w:rPr>
        <w:t xml:space="preserve">ym </w:t>
      </w:r>
      <w:r w:rsidR="002B5B09" w:rsidRPr="000D750F">
        <w:rPr>
          <w:rFonts w:ascii="Arial" w:hAnsi="Arial" w:cs="Arial"/>
        </w:rPr>
        <w:t xml:space="preserve">(określonym w ust.1 </w:t>
      </w:r>
      <w:proofErr w:type="spellStart"/>
      <w:r w:rsidR="002B5B09" w:rsidRPr="000D750F">
        <w:rPr>
          <w:rFonts w:ascii="Arial" w:hAnsi="Arial" w:cs="Arial"/>
        </w:rPr>
        <w:t>pkt</w:t>
      </w:r>
      <w:proofErr w:type="spellEnd"/>
      <w:r w:rsidR="002B5B09" w:rsidRPr="000D750F">
        <w:rPr>
          <w:rFonts w:ascii="Arial" w:hAnsi="Arial" w:cs="Arial"/>
        </w:rPr>
        <w:t xml:space="preserve"> a)</w:t>
      </w:r>
      <w:r w:rsidR="00B910A3" w:rsidRPr="000D750F">
        <w:rPr>
          <w:rFonts w:ascii="Arial" w:hAnsi="Arial" w:cs="Arial"/>
        </w:rPr>
        <w:t xml:space="preserve"> i jego ukończenie</w:t>
      </w:r>
      <w:r w:rsidR="002B5B09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jest warunkiem starania się o wsparcie finansowe na </w:t>
      </w:r>
      <w:r w:rsidR="000F03BA" w:rsidRPr="000D750F">
        <w:rPr>
          <w:rFonts w:ascii="Arial" w:hAnsi="Arial" w:cs="Arial"/>
        </w:rPr>
        <w:t xml:space="preserve">założenie własnej działalności gospodarczej </w:t>
      </w:r>
      <w:r w:rsidRPr="000D750F">
        <w:rPr>
          <w:rFonts w:ascii="Arial" w:hAnsi="Arial" w:cs="Arial"/>
        </w:rPr>
        <w:t>oraz wsparcie pomostowe. Uczestnik Projektu zobowiązany jest do uczestnictwa w co najmniej</w:t>
      </w:r>
      <w:r w:rsidR="003D5031" w:rsidRPr="000D750F">
        <w:rPr>
          <w:rFonts w:ascii="Arial" w:hAnsi="Arial" w:cs="Arial"/>
        </w:rPr>
        <w:t xml:space="preserve"> 80%</w:t>
      </w:r>
      <w:r w:rsidR="005C0BEF" w:rsidRPr="000D750F">
        <w:rPr>
          <w:rFonts w:ascii="Arial" w:hAnsi="Arial" w:cs="Arial"/>
        </w:rPr>
        <w:t xml:space="preserve"> </w:t>
      </w:r>
      <w:r w:rsidR="003D6254" w:rsidRPr="000D750F">
        <w:rPr>
          <w:rFonts w:ascii="Arial" w:hAnsi="Arial" w:cs="Arial"/>
        </w:rPr>
        <w:t xml:space="preserve">godzin przewidzianych na realizację szkoleń </w:t>
      </w:r>
      <w:r w:rsidR="00AE24ED" w:rsidRPr="000D750F">
        <w:rPr>
          <w:rFonts w:ascii="Arial" w:hAnsi="Arial" w:cs="Arial"/>
        </w:rPr>
        <w:t>zgodnie z ustalonym harmonogramem</w:t>
      </w:r>
      <w:r w:rsidRPr="000D750F">
        <w:rPr>
          <w:rFonts w:ascii="Arial" w:hAnsi="Arial" w:cs="Arial"/>
        </w:rPr>
        <w:t xml:space="preserve">. Potwierdzeniem </w:t>
      </w:r>
      <w:r w:rsidR="002304CD" w:rsidRPr="000D750F">
        <w:rPr>
          <w:rFonts w:ascii="Arial" w:hAnsi="Arial" w:cs="Arial"/>
        </w:rPr>
        <w:t xml:space="preserve">udziału w przedmiotowym wsparciu </w:t>
      </w:r>
      <w:r w:rsidRPr="000D750F">
        <w:rPr>
          <w:rFonts w:ascii="Arial" w:hAnsi="Arial" w:cs="Arial"/>
        </w:rPr>
        <w:t>są</w:t>
      </w:r>
      <w:r w:rsidR="004637A0" w:rsidRPr="000D750F">
        <w:rPr>
          <w:rFonts w:ascii="Arial" w:hAnsi="Arial" w:cs="Arial"/>
        </w:rPr>
        <w:t xml:space="preserve"> listy obecności. </w:t>
      </w:r>
      <w:r w:rsidRPr="000D750F">
        <w:rPr>
          <w:rFonts w:ascii="Arial" w:hAnsi="Arial" w:cs="Arial"/>
        </w:rPr>
        <w:t xml:space="preserve"> </w:t>
      </w:r>
    </w:p>
    <w:p w:rsidR="00441258" w:rsidRPr="000D750F" w:rsidRDefault="00AF4DBF" w:rsidP="000D750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Realizacja wsparcia </w:t>
      </w:r>
      <w:r w:rsidR="007E6B1B" w:rsidRPr="000D750F">
        <w:rPr>
          <w:rFonts w:ascii="Arial" w:hAnsi="Arial" w:cs="Arial"/>
        </w:rPr>
        <w:t>szkoleniow</w:t>
      </w:r>
      <w:r w:rsidR="0003536A" w:rsidRPr="000D750F">
        <w:rPr>
          <w:rFonts w:ascii="Arial" w:hAnsi="Arial" w:cs="Arial"/>
        </w:rPr>
        <w:t xml:space="preserve">ego </w:t>
      </w:r>
      <w:r w:rsidRPr="000D750F">
        <w:rPr>
          <w:rFonts w:ascii="Arial" w:hAnsi="Arial" w:cs="Arial"/>
        </w:rPr>
        <w:t xml:space="preserve">w ramach projektu odbywa się na podstawie </w:t>
      </w:r>
      <w:r w:rsidRPr="000D750F">
        <w:rPr>
          <w:rFonts w:ascii="Arial" w:hAnsi="Arial" w:cs="Arial"/>
        </w:rPr>
        <w:br/>
        <w:t xml:space="preserve">Umowy o udzielenie wsparcia </w:t>
      </w:r>
      <w:r w:rsidR="007E6B1B" w:rsidRPr="000D750F">
        <w:rPr>
          <w:rFonts w:ascii="Arial" w:hAnsi="Arial" w:cs="Arial"/>
        </w:rPr>
        <w:t>szkoleniow</w:t>
      </w:r>
      <w:r w:rsidR="0003536A" w:rsidRPr="000D750F">
        <w:rPr>
          <w:rFonts w:ascii="Arial" w:hAnsi="Arial" w:cs="Arial"/>
        </w:rPr>
        <w:t>ego</w:t>
      </w:r>
      <w:r w:rsidRPr="000D750F">
        <w:rPr>
          <w:rFonts w:ascii="Arial" w:hAnsi="Arial" w:cs="Arial"/>
        </w:rPr>
        <w:t>, zawartej między Uczestnikiem Projektu a Projektodawcą</w:t>
      </w:r>
      <w:r w:rsidR="00D913A2" w:rsidRPr="000D750F">
        <w:rPr>
          <w:rFonts w:ascii="Arial" w:hAnsi="Arial" w:cs="Arial"/>
        </w:rPr>
        <w:t xml:space="preserve"> zgodnie ze wzorem stanowiącym załącznik nr 8 do Standardu</w:t>
      </w:r>
      <w:r w:rsidR="00070DF1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oraz wskazanego na etapie rekrutacji zakresu tematycznego </w:t>
      </w:r>
      <w:r w:rsidR="000D750F">
        <w:rPr>
          <w:rFonts w:ascii="Arial" w:hAnsi="Arial" w:cs="Arial"/>
        </w:rPr>
        <w:t>szkoleń</w:t>
      </w:r>
      <w:r w:rsidR="0066428C" w:rsidRPr="000D750F">
        <w:rPr>
          <w:rFonts w:ascii="Arial" w:hAnsi="Arial" w:cs="Arial"/>
        </w:rPr>
        <w:t xml:space="preserve"> związanych </w:t>
      </w:r>
      <w:r w:rsidRPr="000D750F">
        <w:rPr>
          <w:rFonts w:ascii="Arial" w:hAnsi="Arial" w:cs="Arial"/>
        </w:rPr>
        <w:t>z zakładaniem i</w:t>
      </w:r>
      <w:r w:rsidR="006C3808" w:rsidRPr="000D750F">
        <w:rPr>
          <w:rFonts w:ascii="Arial" w:hAnsi="Arial" w:cs="Arial"/>
        </w:rPr>
        <w:t>/lub</w:t>
      </w:r>
      <w:r w:rsidRPr="000D750F">
        <w:rPr>
          <w:rFonts w:ascii="Arial" w:hAnsi="Arial" w:cs="Arial"/>
        </w:rPr>
        <w:t xml:space="preserve"> prowadzeniem działalności gospodarczej.</w:t>
      </w:r>
    </w:p>
    <w:p w:rsidR="007E5F62" w:rsidRDefault="00AF4DBF" w:rsidP="000D750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Szczegółowe informacje dotyczące procesu udzielania </w:t>
      </w:r>
      <w:r w:rsidR="00C3393D" w:rsidRPr="000D750F">
        <w:rPr>
          <w:rFonts w:ascii="Arial" w:hAnsi="Arial" w:cs="Arial"/>
        </w:rPr>
        <w:t>wsparcia szkoleniow</w:t>
      </w:r>
      <w:r w:rsidR="005F63AA" w:rsidRPr="000D750F">
        <w:rPr>
          <w:rFonts w:ascii="Arial" w:hAnsi="Arial" w:cs="Arial"/>
        </w:rPr>
        <w:t>ego</w:t>
      </w:r>
      <w:r w:rsidR="00C3393D" w:rsidRPr="000D750F">
        <w:rPr>
          <w:rFonts w:ascii="Arial" w:hAnsi="Arial" w:cs="Arial"/>
        </w:rPr>
        <w:t xml:space="preserve">, </w:t>
      </w:r>
      <w:r w:rsidRPr="000D750F">
        <w:rPr>
          <w:rFonts w:ascii="Arial" w:hAnsi="Arial" w:cs="Arial"/>
        </w:rPr>
        <w:t xml:space="preserve">wsparcia finansowego na </w:t>
      </w:r>
      <w:r w:rsidR="00A8245F" w:rsidRPr="000D750F">
        <w:rPr>
          <w:rFonts w:ascii="Arial" w:hAnsi="Arial" w:cs="Arial"/>
        </w:rPr>
        <w:t xml:space="preserve">założenie własnej działalności gospodarczej </w:t>
      </w:r>
      <w:r w:rsidRPr="000D750F">
        <w:rPr>
          <w:rFonts w:ascii="Arial" w:hAnsi="Arial" w:cs="Arial"/>
        </w:rPr>
        <w:t>oraz wsparcia pomostowego będą zawarte w Regulaminie przyznawania środków finansowych na</w:t>
      </w:r>
      <w:r w:rsidR="00A70AEE" w:rsidRPr="000D750F">
        <w:rPr>
          <w:rFonts w:ascii="Arial" w:hAnsi="Arial" w:cs="Arial"/>
        </w:rPr>
        <w:t xml:space="preserve"> założenie własnej działalności gospodarczej</w:t>
      </w:r>
      <w:r w:rsidRPr="000D750F">
        <w:rPr>
          <w:rFonts w:ascii="Arial" w:hAnsi="Arial" w:cs="Arial"/>
        </w:rPr>
        <w:t xml:space="preserve">, który zostanie zamieszczony na stronie internetowej projektu, </w:t>
      </w:r>
      <w:r w:rsidR="009C5EBE" w:rsidRPr="000D750F">
        <w:rPr>
          <w:rFonts w:ascii="Arial" w:hAnsi="Arial" w:cs="Arial"/>
        </w:rPr>
        <w:t>na co najmniej 7 dni roboczych przed dniem rozpoczęcia rekrutacji do projektu.</w:t>
      </w:r>
      <w:r w:rsidRPr="000D750F">
        <w:rPr>
          <w:rFonts w:ascii="Arial" w:hAnsi="Arial" w:cs="Arial"/>
        </w:rPr>
        <w:t xml:space="preserve"> </w:t>
      </w:r>
    </w:p>
    <w:p w:rsidR="000D750F" w:rsidRPr="000D750F" w:rsidRDefault="000D750F" w:rsidP="000D750F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3860E1" w:rsidRPr="000D750F" w:rsidRDefault="003860E1" w:rsidP="000D750F">
      <w:pPr>
        <w:pStyle w:val="Default"/>
        <w:spacing w:before="120" w:after="120" w:line="360" w:lineRule="auto"/>
        <w:jc w:val="center"/>
        <w:rPr>
          <w:color w:val="auto"/>
        </w:rPr>
      </w:pPr>
      <w:r w:rsidRPr="000D750F">
        <w:rPr>
          <w:b/>
          <w:bCs/>
          <w:color w:val="auto"/>
        </w:rPr>
        <w:t xml:space="preserve">§ </w:t>
      </w:r>
      <w:r w:rsidR="00853371" w:rsidRPr="000D750F">
        <w:rPr>
          <w:b/>
          <w:bCs/>
          <w:color w:val="auto"/>
        </w:rPr>
        <w:t>4</w:t>
      </w:r>
    </w:p>
    <w:p w:rsidR="003860E1" w:rsidRPr="000D750F" w:rsidRDefault="003860E1" w:rsidP="000D750F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0D750F">
        <w:rPr>
          <w:rFonts w:ascii="Arial" w:hAnsi="Arial" w:cs="Arial"/>
          <w:b/>
          <w:bCs/>
        </w:rPr>
        <w:t>Podstawowe kryteria uczestnictwa w projekcie</w:t>
      </w:r>
    </w:p>
    <w:p w:rsidR="00163327" w:rsidRPr="000D750F" w:rsidRDefault="003860E1" w:rsidP="005E4A66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 xml:space="preserve">Uczestnikami projektu będzie </w:t>
      </w:r>
      <w:r w:rsidR="00C9489F" w:rsidRPr="000D750F">
        <w:rPr>
          <w:b/>
          <w:color w:val="auto"/>
        </w:rPr>
        <w:t>158</w:t>
      </w:r>
      <w:r w:rsidR="0012495E" w:rsidRPr="000D750F">
        <w:rPr>
          <w:color w:val="auto"/>
        </w:rPr>
        <w:t xml:space="preserve"> </w:t>
      </w:r>
      <w:r w:rsidRPr="000D750F">
        <w:rPr>
          <w:color w:val="auto"/>
        </w:rPr>
        <w:t>osób zamieszkałych</w:t>
      </w:r>
      <w:r w:rsidR="004637A0" w:rsidRPr="000D750F">
        <w:rPr>
          <w:color w:val="auto"/>
        </w:rPr>
        <w:t xml:space="preserve"> lub uczących się</w:t>
      </w:r>
      <w:r w:rsidRPr="000D750F">
        <w:rPr>
          <w:color w:val="auto"/>
        </w:rPr>
        <w:t xml:space="preserve"> (w rozumieniu Kodeksu Cywilnego) </w:t>
      </w:r>
      <w:r w:rsidR="0012495E" w:rsidRPr="000D750F">
        <w:rPr>
          <w:color w:val="auto"/>
        </w:rPr>
        <w:t xml:space="preserve">w </w:t>
      </w:r>
      <w:r w:rsidR="00056838" w:rsidRPr="000D750F">
        <w:rPr>
          <w:i/>
          <w:color w:val="auto"/>
        </w:rPr>
        <w:t>województwie dolnośląskim</w:t>
      </w:r>
      <w:r w:rsidR="00163327" w:rsidRPr="000D750F">
        <w:rPr>
          <w:color w:val="auto"/>
        </w:rPr>
        <w:t xml:space="preserve"> </w:t>
      </w:r>
      <w:r w:rsidR="00374A60" w:rsidRPr="000D750F">
        <w:rPr>
          <w:color w:val="auto"/>
        </w:rPr>
        <w:t xml:space="preserve"> </w:t>
      </w:r>
      <w:r w:rsidR="00823CDB" w:rsidRPr="000D750F">
        <w:rPr>
          <w:color w:val="auto"/>
        </w:rPr>
        <w:t xml:space="preserve">które spełniają </w:t>
      </w:r>
      <w:r w:rsidR="00823CDB" w:rsidRPr="000D750F">
        <w:rPr>
          <w:b/>
          <w:color w:val="auto"/>
        </w:rPr>
        <w:t>łącznie</w:t>
      </w:r>
      <w:r w:rsidR="00823CDB" w:rsidRPr="000D750F">
        <w:rPr>
          <w:color w:val="auto"/>
        </w:rPr>
        <w:t xml:space="preserve"> następujące kryteria</w:t>
      </w:r>
      <w:r w:rsidR="00163327" w:rsidRPr="000D750F">
        <w:rPr>
          <w:color w:val="auto"/>
        </w:rPr>
        <w:t>:</w:t>
      </w:r>
    </w:p>
    <w:p w:rsidR="00056838" w:rsidRPr="000D750F" w:rsidRDefault="00056838" w:rsidP="005E4A66">
      <w:pPr>
        <w:pStyle w:val="Default"/>
        <w:numPr>
          <w:ilvl w:val="0"/>
          <w:numId w:val="59"/>
        </w:numPr>
        <w:spacing w:before="120" w:after="120" w:line="360" w:lineRule="auto"/>
        <w:ind w:hanging="357"/>
        <w:jc w:val="both"/>
        <w:rPr>
          <w:color w:val="auto"/>
          <w:szCs w:val="22"/>
        </w:rPr>
      </w:pPr>
      <w:r w:rsidRPr="000D750F">
        <w:rPr>
          <w:color w:val="auto"/>
          <w:szCs w:val="22"/>
        </w:rPr>
        <w:t xml:space="preserve">wiek 18-29 lat </w:t>
      </w:r>
    </w:p>
    <w:p w:rsidR="008369B0" w:rsidRPr="000D750F" w:rsidRDefault="00056838" w:rsidP="005E4A66">
      <w:pPr>
        <w:pStyle w:val="Default"/>
        <w:numPr>
          <w:ilvl w:val="0"/>
          <w:numId w:val="59"/>
        </w:numPr>
        <w:spacing w:before="120" w:after="120" w:line="360" w:lineRule="auto"/>
        <w:ind w:hanging="357"/>
        <w:jc w:val="both"/>
        <w:rPr>
          <w:color w:val="auto"/>
          <w:szCs w:val="22"/>
        </w:rPr>
      </w:pPr>
      <w:r w:rsidRPr="000D750F">
        <w:rPr>
          <w:color w:val="auto"/>
          <w:szCs w:val="22"/>
        </w:rPr>
        <w:t>osoba bierna zawodowo lub osoba bezrobotna niezarejestrowana w Urzędzie Pracy</w:t>
      </w:r>
    </w:p>
    <w:p w:rsidR="000C5BCF" w:rsidRPr="000D750F" w:rsidRDefault="00056838" w:rsidP="005E4A66">
      <w:pPr>
        <w:pStyle w:val="Default"/>
        <w:numPr>
          <w:ilvl w:val="0"/>
          <w:numId w:val="59"/>
        </w:numPr>
        <w:spacing w:before="120" w:after="120" w:line="360" w:lineRule="auto"/>
        <w:ind w:hanging="357"/>
        <w:jc w:val="both"/>
        <w:rPr>
          <w:color w:val="auto"/>
          <w:szCs w:val="22"/>
        </w:rPr>
      </w:pPr>
      <w:r w:rsidRPr="000D750F">
        <w:rPr>
          <w:color w:val="auto"/>
          <w:szCs w:val="22"/>
        </w:rPr>
        <w:t xml:space="preserve">osoba która utraciła zatrudnienie po 1 marca 2020r. i do dnia rozpoczęcia udziału w projekcie pozostawała poza rynkiem pracy:, </w:t>
      </w:r>
      <w:proofErr w:type="spellStart"/>
      <w:r w:rsidRPr="000D750F">
        <w:rPr>
          <w:color w:val="auto"/>
          <w:szCs w:val="22"/>
        </w:rPr>
        <w:t>tj</w:t>
      </w:r>
      <w:proofErr w:type="spellEnd"/>
      <w:r w:rsidRPr="000D750F">
        <w:rPr>
          <w:color w:val="auto"/>
          <w:szCs w:val="22"/>
        </w:rPr>
        <w:t xml:space="preserve">: </w:t>
      </w:r>
    </w:p>
    <w:p w:rsidR="00056838" w:rsidRPr="000D750F" w:rsidRDefault="00056838" w:rsidP="005E4A66">
      <w:pPr>
        <w:pStyle w:val="Default"/>
        <w:numPr>
          <w:ilvl w:val="1"/>
          <w:numId w:val="59"/>
        </w:numPr>
        <w:spacing w:before="120" w:after="120" w:line="360" w:lineRule="auto"/>
        <w:jc w:val="both"/>
        <w:rPr>
          <w:color w:val="auto"/>
          <w:szCs w:val="22"/>
        </w:rPr>
      </w:pPr>
      <w:r w:rsidRPr="000D750F">
        <w:rPr>
          <w:color w:val="auto"/>
          <w:szCs w:val="22"/>
        </w:rPr>
        <w:t>była zatrudniona w ramach stosunku pracy lub umowy cywilno-prawnej i straciła zatrudnienie po 1 marca 2020r.</w:t>
      </w:r>
      <w:r w:rsidRPr="000D750F">
        <w:rPr>
          <w:color w:val="auto"/>
        </w:rPr>
        <w:t xml:space="preserve"> czyli </w:t>
      </w:r>
      <w:r w:rsidR="000C5BCF" w:rsidRPr="000D750F">
        <w:rPr>
          <w:color w:val="auto"/>
        </w:rPr>
        <w:t>osoba zwolniona</w:t>
      </w:r>
      <w:r w:rsidRPr="000D750F">
        <w:rPr>
          <w:color w:val="auto"/>
        </w:rPr>
        <w:t xml:space="preserve"> z przyczyn leżących </w:t>
      </w:r>
      <w:r w:rsidR="005E4A66">
        <w:rPr>
          <w:color w:val="auto"/>
        </w:rPr>
        <w:t>po stronie</w:t>
      </w:r>
      <w:r w:rsidR="000C5BCF" w:rsidRPr="000D750F">
        <w:rPr>
          <w:color w:val="auto"/>
        </w:rPr>
        <w:t xml:space="preserve"> Pracodawcy lub taka</w:t>
      </w:r>
      <w:r w:rsidRPr="000D750F">
        <w:rPr>
          <w:color w:val="auto"/>
        </w:rPr>
        <w:t>, którym wygasła umowa. Uczestnikami projektu mogą być  też osoby, z którymi rozwiązano umowę  za porozumieniem stron.</w:t>
      </w:r>
    </w:p>
    <w:p w:rsidR="000D750F" w:rsidRPr="005E4A66" w:rsidRDefault="00D77CF1" w:rsidP="005E4A66">
      <w:pPr>
        <w:pStyle w:val="Default"/>
        <w:numPr>
          <w:ilvl w:val="1"/>
          <w:numId w:val="59"/>
        </w:numPr>
        <w:spacing w:before="120" w:after="120" w:line="360" w:lineRule="auto"/>
        <w:jc w:val="both"/>
        <w:rPr>
          <w:color w:val="auto"/>
          <w:szCs w:val="22"/>
        </w:rPr>
      </w:pPr>
      <w:r w:rsidRPr="000D750F">
        <w:rPr>
          <w:color w:val="auto"/>
        </w:rPr>
        <w:t>prowadziła działa</w:t>
      </w:r>
      <w:r w:rsidR="005C5C10" w:rsidRPr="000D750F">
        <w:rPr>
          <w:color w:val="auto"/>
        </w:rPr>
        <w:t>l</w:t>
      </w:r>
      <w:r w:rsidRPr="000D750F">
        <w:rPr>
          <w:color w:val="auto"/>
        </w:rPr>
        <w:t>no</w:t>
      </w:r>
      <w:r w:rsidR="005C5C10" w:rsidRPr="000D750F">
        <w:rPr>
          <w:color w:val="auto"/>
        </w:rPr>
        <w:t>ść gospodarczą</w:t>
      </w:r>
      <w:r w:rsidRPr="000D750F">
        <w:rPr>
          <w:color w:val="auto"/>
        </w:rPr>
        <w:t xml:space="preserve"> i zamknęła ją po 1 marca 2020r.</w:t>
      </w:r>
      <w:r w:rsidR="00B96631" w:rsidRPr="000D750F">
        <w:rPr>
          <w:color w:val="auto"/>
        </w:rPr>
        <w:t xml:space="preserve"> jeśli minął okres co najmniej 12 </w:t>
      </w:r>
      <w:proofErr w:type="spellStart"/>
      <w:r w:rsidR="00B96631" w:rsidRPr="000D750F">
        <w:rPr>
          <w:color w:val="auto"/>
        </w:rPr>
        <w:t>m-cy</w:t>
      </w:r>
      <w:proofErr w:type="spellEnd"/>
      <w:r w:rsidR="00B96631" w:rsidRPr="000D750F">
        <w:rPr>
          <w:color w:val="auto"/>
        </w:rPr>
        <w:t xml:space="preserve"> </w:t>
      </w:r>
      <w:proofErr w:type="spellStart"/>
      <w:r w:rsidR="00B96631" w:rsidRPr="000D750F">
        <w:rPr>
          <w:color w:val="auto"/>
        </w:rPr>
        <w:t>od</w:t>
      </w:r>
      <w:proofErr w:type="spellEnd"/>
      <w:r w:rsidR="00B96631" w:rsidRPr="000D750F">
        <w:rPr>
          <w:color w:val="auto"/>
        </w:rPr>
        <w:t xml:space="preserve"> dnia zamknięcia działalności do dnia poprzedzającego przystąpienie do projektu</w:t>
      </w:r>
    </w:p>
    <w:p w:rsidR="000D750F" w:rsidRPr="000D750F" w:rsidRDefault="00056838" w:rsidP="005E4A66">
      <w:pPr>
        <w:pStyle w:val="Default"/>
        <w:spacing w:before="120" w:after="120" w:line="360" w:lineRule="auto"/>
        <w:ind w:firstLine="709"/>
        <w:jc w:val="both"/>
        <w:rPr>
          <w:color w:val="auto"/>
          <w:szCs w:val="22"/>
        </w:rPr>
      </w:pPr>
      <w:r w:rsidRPr="000D750F">
        <w:rPr>
          <w:color w:val="auto"/>
          <w:szCs w:val="22"/>
        </w:rPr>
        <w:t xml:space="preserve">Dodatkowe punkty </w:t>
      </w:r>
      <w:r w:rsidR="000C5BCF" w:rsidRPr="000D750F">
        <w:rPr>
          <w:color w:val="auto"/>
          <w:szCs w:val="22"/>
        </w:rPr>
        <w:t xml:space="preserve">(punkty premiujące) </w:t>
      </w:r>
      <w:r w:rsidRPr="000D750F">
        <w:rPr>
          <w:color w:val="auto"/>
          <w:szCs w:val="22"/>
        </w:rPr>
        <w:t>w ra</w:t>
      </w:r>
      <w:r w:rsidR="000C5BCF" w:rsidRPr="000D750F">
        <w:rPr>
          <w:color w:val="auto"/>
          <w:szCs w:val="22"/>
        </w:rPr>
        <w:t>mach rekrutacji otrzymają</w:t>
      </w:r>
      <w:r w:rsidR="00B832B6" w:rsidRPr="000D750F">
        <w:rPr>
          <w:color w:val="auto"/>
          <w:szCs w:val="22"/>
        </w:rPr>
        <w:t>:</w:t>
      </w:r>
    </w:p>
    <w:p w:rsidR="00497FA8" w:rsidRPr="000D750F" w:rsidRDefault="00497FA8" w:rsidP="005E4A66">
      <w:pPr>
        <w:pStyle w:val="Default"/>
        <w:numPr>
          <w:ilvl w:val="0"/>
          <w:numId w:val="60"/>
        </w:numPr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 xml:space="preserve">osoby </w:t>
      </w:r>
      <w:r w:rsidR="000C5BCF" w:rsidRPr="000D750F">
        <w:rPr>
          <w:color w:val="auto"/>
        </w:rPr>
        <w:t>zamieszkujące (w rozumieniu przepisów KC)  w miastach tracących funkcje społ</w:t>
      </w:r>
      <w:r w:rsidRPr="000D750F">
        <w:rPr>
          <w:color w:val="auto"/>
        </w:rPr>
        <w:t>eczno- gospodar</w:t>
      </w:r>
      <w:r w:rsidR="000C5BCF" w:rsidRPr="000D750F">
        <w:rPr>
          <w:color w:val="auto"/>
        </w:rPr>
        <w:t>c</w:t>
      </w:r>
      <w:r w:rsidRPr="000D750F">
        <w:rPr>
          <w:color w:val="auto"/>
        </w:rPr>
        <w:t>z</w:t>
      </w:r>
      <w:r w:rsidR="000C5BCF" w:rsidRPr="000D750F">
        <w:rPr>
          <w:color w:val="auto"/>
        </w:rPr>
        <w:t>e</w:t>
      </w:r>
    </w:p>
    <w:p w:rsidR="00497FA8" w:rsidRPr="000D750F" w:rsidRDefault="007B74E1" w:rsidP="005E4A66">
      <w:pPr>
        <w:pStyle w:val="Default"/>
        <w:spacing w:before="120" w:after="120" w:line="360" w:lineRule="auto"/>
        <w:ind w:left="2836"/>
        <w:jc w:val="both"/>
        <w:rPr>
          <w:color w:val="auto"/>
        </w:rPr>
      </w:pPr>
      <w:r w:rsidRPr="000D750F">
        <w:rPr>
          <w:color w:val="auto"/>
        </w:rPr>
        <w:t>+</w:t>
      </w:r>
      <w:r w:rsidR="004324BB" w:rsidRPr="000D750F">
        <w:rPr>
          <w:color w:val="auto"/>
        </w:rPr>
        <w:t>30 pkt. - Ząbkowice, Kamienna Góra</w:t>
      </w:r>
    </w:p>
    <w:p w:rsidR="00497FA8" w:rsidRPr="000D750F" w:rsidRDefault="007B74E1" w:rsidP="005E4A66">
      <w:pPr>
        <w:pStyle w:val="Default"/>
        <w:spacing w:before="120" w:after="120" w:line="360" w:lineRule="auto"/>
        <w:ind w:left="2836"/>
        <w:jc w:val="both"/>
        <w:rPr>
          <w:color w:val="auto"/>
        </w:rPr>
      </w:pPr>
      <w:r w:rsidRPr="000D750F">
        <w:rPr>
          <w:color w:val="auto"/>
        </w:rPr>
        <w:t>+</w:t>
      </w:r>
      <w:r w:rsidR="004324BB" w:rsidRPr="000D750F">
        <w:rPr>
          <w:color w:val="auto"/>
        </w:rPr>
        <w:t xml:space="preserve">20 </w:t>
      </w:r>
      <w:proofErr w:type="spellStart"/>
      <w:r w:rsidR="004324BB" w:rsidRPr="000D750F">
        <w:rPr>
          <w:color w:val="auto"/>
        </w:rPr>
        <w:t>pkt</w:t>
      </w:r>
      <w:proofErr w:type="spellEnd"/>
      <w:r w:rsidR="004324BB" w:rsidRPr="000D750F">
        <w:rPr>
          <w:color w:val="auto"/>
        </w:rPr>
        <w:t xml:space="preserve"> .- Jelenia </w:t>
      </w:r>
      <w:r w:rsidR="00497FA8" w:rsidRPr="000D750F">
        <w:rPr>
          <w:color w:val="auto"/>
        </w:rPr>
        <w:t xml:space="preserve"> Góra</w:t>
      </w:r>
      <w:r w:rsidR="000C5BCF" w:rsidRPr="000D750F">
        <w:rPr>
          <w:color w:val="auto"/>
        </w:rPr>
        <w:t xml:space="preserve"> </w:t>
      </w:r>
      <w:r w:rsidR="00497FA8" w:rsidRPr="000D750F">
        <w:rPr>
          <w:color w:val="auto"/>
        </w:rPr>
        <w:t xml:space="preserve"> </w:t>
      </w:r>
    </w:p>
    <w:p w:rsidR="00497FA8" w:rsidRPr="000D750F" w:rsidRDefault="007B74E1" w:rsidP="005E4A66">
      <w:pPr>
        <w:pStyle w:val="Default"/>
        <w:spacing w:before="120" w:after="120" w:line="360" w:lineRule="auto"/>
        <w:ind w:left="2836"/>
        <w:jc w:val="both"/>
        <w:rPr>
          <w:color w:val="auto"/>
        </w:rPr>
      </w:pPr>
      <w:r w:rsidRPr="000D750F">
        <w:rPr>
          <w:color w:val="auto"/>
        </w:rPr>
        <w:t>+</w:t>
      </w:r>
      <w:r w:rsidR="004324BB" w:rsidRPr="000D750F">
        <w:rPr>
          <w:color w:val="auto"/>
        </w:rPr>
        <w:t xml:space="preserve">10 pkt. - </w:t>
      </w:r>
      <w:r w:rsidR="00497FA8" w:rsidRPr="000D750F">
        <w:rPr>
          <w:color w:val="auto"/>
        </w:rPr>
        <w:t xml:space="preserve">pozostałe </w:t>
      </w:r>
      <w:r w:rsidR="000C5BCF" w:rsidRPr="000D750F">
        <w:rPr>
          <w:color w:val="auto"/>
        </w:rPr>
        <w:t>miast</w:t>
      </w:r>
      <w:r w:rsidR="00497FA8" w:rsidRPr="000D750F">
        <w:rPr>
          <w:color w:val="auto"/>
        </w:rPr>
        <w:t>a z listy miast tracących funkcje społeczno- gospodarcze (Zał</w:t>
      </w:r>
      <w:r w:rsidR="00C0093F" w:rsidRPr="000D750F">
        <w:rPr>
          <w:color w:val="auto"/>
        </w:rPr>
        <w:t>. 7 _</w:t>
      </w:r>
      <w:r w:rsidR="00497FA8" w:rsidRPr="000D750F">
        <w:rPr>
          <w:i/>
          <w:color w:val="auto"/>
        </w:rPr>
        <w:t>lista</w:t>
      </w:r>
      <w:r w:rsidR="00497FA8" w:rsidRPr="000D750F">
        <w:rPr>
          <w:color w:val="auto"/>
        </w:rPr>
        <w:t xml:space="preserve"> ) </w:t>
      </w:r>
    </w:p>
    <w:p w:rsidR="007B74E1" w:rsidRPr="000D750F" w:rsidRDefault="007B74E1" w:rsidP="005E4A66">
      <w:pPr>
        <w:pStyle w:val="Default"/>
        <w:numPr>
          <w:ilvl w:val="0"/>
          <w:numId w:val="60"/>
        </w:numPr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 xml:space="preserve">+ 10 pkt. - </w:t>
      </w:r>
      <w:r w:rsidR="00497FA8" w:rsidRPr="000D750F">
        <w:rPr>
          <w:color w:val="auto"/>
        </w:rPr>
        <w:t>Kobiety.</w:t>
      </w:r>
    </w:p>
    <w:p w:rsidR="00056838" w:rsidRPr="000D750F" w:rsidRDefault="007B74E1" w:rsidP="005E4A66">
      <w:pPr>
        <w:pStyle w:val="Default"/>
        <w:numPr>
          <w:ilvl w:val="0"/>
          <w:numId w:val="60"/>
        </w:numPr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 xml:space="preserve">+10 pkt. - osoby z </w:t>
      </w:r>
      <w:proofErr w:type="spellStart"/>
      <w:r w:rsidRPr="000D750F">
        <w:rPr>
          <w:color w:val="auto"/>
        </w:rPr>
        <w:t>niepełnosprawnościami</w:t>
      </w:r>
      <w:proofErr w:type="spellEnd"/>
      <w:r w:rsidRPr="000D750F">
        <w:rPr>
          <w:color w:val="auto"/>
        </w:rPr>
        <w:t xml:space="preserve"> </w:t>
      </w:r>
    </w:p>
    <w:p w:rsidR="00FE47C6" w:rsidRPr="000D750F" w:rsidRDefault="00056838" w:rsidP="005E4A66">
      <w:pPr>
        <w:pStyle w:val="Default"/>
        <w:spacing w:before="120" w:after="120" w:line="360" w:lineRule="auto"/>
        <w:ind w:left="720"/>
        <w:jc w:val="both"/>
        <w:rPr>
          <w:color w:val="auto"/>
        </w:rPr>
      </w:pPr>
      <w:r w:rsidRPr="000D750F" w:rsidDel="00056838">
        <w:rPr>
          <w:color w:val="auto"/>
        </w:rPr>
        <w:t xml:space="preserve"> </w:t>
      </w:r>
      <w:r w:rsidR="00C342B1" w:rsidRPr="000D750F">
        <w:rPr>
          <w:color w:val="auto"/>
        </w:rPr>
        <w:t xml:space="preserve">Dodatkowe punkty przyznawane będą  dopiero na etapie wyłaniania Uczestników projektu </w:t>
      </w:r>
    </w:p>
    <w:p w:rsidR="00374A60" w:rsidRPr="000D750F" w:rsidRDefault="00374A60" w:rsidP="005E4A66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>W ramach projektu przewidziano udział 158  Uczestników z podziałem na następujące grupy</w:t>
      </w:r>
      <w:r w:rsidR="00933D6D" w:rsidRPr="000D750F">
        <w:rPr>
          <w:color w:val="auto"/>
        </w:rPr>
        <w:t xml:space="preserve"> w zależności </w:t>
      </w:r>
      <w:proofErr w:type="spellStart"/>
      <w:r w:rsidR="00933D6D" w:rsidRPr="000D750F">
        <w:rPr>
          <w:color w:val="auto"/>
        </w:rPr>
        <w:t>od</w:t>
      </w:r>
      <w:proofErr w:type="spellEnd"/>
      <w:r w:rsidR="00933D6D" w:rsidRPr="000D750F">
        <w:rPr>
          <w:color w:val="auto"/>
        </w:rPr>
        <w:t xml:space="preserve"> statusu na rynku pracy</w:t>
      </w:r>
      <w:r w:rsidRPr="000D750F">
        <w:rPr>
          <w:color w:val="auto"/>
        </w:rPr>
        <w:t>:</w:t>
      </w:r>
    </w:p>
    <w:p w:rsidR="00374A60" w:rsidRPr="000D750F" w:rsidRDefault="00374A60" w:rsidP="005E4A66">
      <w:pPr>
        <w:pStyle w:val="Default"/>
        <w:numPr>
          <w:ilvl w:val="1"/>
          <w:numId w:val="5"/>
        </w:numPr>
        <w:spacing w:before="120" w:after="120" w:line="360" w:lineRule="auto"/>
        <w:jc w:val="both"/>
        <w:rPr>
          <w:color w:val="auto"/>
          <w:szCs w:val="22"/>
        </w:rPr>
      </w:pPr>
      <w:r w:rsidRPr="000D750F">
        <w:rPr>
          <w:color w:val="auto"/>
        </w:rPr>
        <w:t xml:space="preserve">80 Uczestników to  </w:t>
      </w:r>
      <w:r w:rsidRPr="000D750F">
        <w:rPr>
          <w:color w:val="auto"/>
          <w:szCs w:val="22"/>
        </w:rPr>
        <w:t xml:space="preserve">osoby  bierne zawodowo </w:t>
      </w:r>
    </w:p>
    <w:p w:rsidR="00374A60" w:rsidRPr="000D750F" w:rsidRDefault="00374A60" w:rsidP="005E4A66">
      <w:pPr>
        <w:pStyle w:val="Default"/>
        <w:numPr>
          <w:ilvl w:val="1"/>
          <w:numId w:val="5"/>
        </w:numPr>
        <w:spacing w:before="120" w:after="120" w:line="360" w:lineRule="auto"/>
        <w:jc w:val="both"/>
        <w:rPr>
          <w:color w:val="auto"/>
          <w:szCs w:val="22"/>
        </w:rPr>
      </w:pPr>
      <w:r w:rsidRPr="000D750F">
        <w:rPr>
          <w:color w:val="auto"/>
          <w:szCs w:val="22"/>
        </w:rPr>
        <w:t xml:space="preserve">78 </w:t>
      </w:r>
      <w:r w:rsidRPr="000D750F">
        <w:rPr>
          <w:color w:val="auto"/>
        </w:rPr>
        <w:t xml:space="preserve">Uczestników to  </w:t>
      </w:r>
      <w:r w:rsidRPr="000D750F">
        <w:rPr>
          <w:color w:val="auto"/>
          <w:szCs w:val="22"/>
        </w:rPr>
        <w:t>osoby bezrobotne niezarejestrowana w Urzędzie Pracy</w:t>
      </w:r>
    </w:p>
    <w:p w:rsidR="00374A60" w:rsidRPr="000D750F" w:rsidRDefault="00374A60" w:rsidP="005E4A66">
      <w:pPr>
        <w:pStyle w:val="Default"/>
        <w:spacing w:before="120" w:after="120" w:line="360" w:lineRule="auto"/>
        <w:ind w:left="709"/>
        <w:jc w:val="both"/>
        <w:rPr>
          <w:color w:val="auto"/>
        </w:rPr>
      </w:pPr>
      <w:r w:rsidRPr="000D750F">
        <w:rPr>
          <w:color w:val="auto"/>
        </w:rPr>
        <w:t xml:space="preserve"> w tym 19 </w:t>
      </w:r>
      <w:r w:rsidR="00933D6D" w:rsidRPr="000D750F">
        <w:rPr>
          <w:color w:val="auto"/>
        </w:rPr>
        <w:t>Uczestników to osoby zamieszkujące  miasta średnie lub miasta tracące funkcje społeczno- gospodarcze</w:t>
      </w:r>
    </w:p>
    <w:p w:rsidR="009C3C77" w:rsidRPr="000D750F" w:rsidRDefault="003860E1" w:rsidP="005E4A66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</w:rPr>
      </w:pPr>
      <w:proofErr w:type="spellStart"/>
      <w:r w:rsidRPr="000D750F">
        <w:rPr>
          <w:color w:val="auto"/>
        </w:rPr>
        <w:t>Kwalifikowalność</w:t>
      </w:r>
      <w:proofErr w:type="spellEnd"/>
      <w:r w:rsidRPr="000D750F">
        <w:rPr>
          <w:color w:val="auto"/>
        </w:rPr>
        <w:t xml:space="preserve"> osób zgłaszających chęć udziału w projekcie weryfikowana jest przez Beneficjenta na etapie rekrutacji do projektu na podstawie</w:t>
      </w:r>
      <w:r w:rsidR="009C3C77" w:rsidRPr="000D750F">
        <w:rPr>
          <w:color w:val="auto"/>
        </w:rPr>
        <w:t xml:space="preserve"> informacji zawartych w wypełnionym przez Kandydata/</w:t>
      </w:r>
      <w:proofErr w:type="spellStart"/>
      <w:r w:rsidR="009C3C77" w:rsidRPr="000D750F">
        <w:rPr>
          <w:color w:val="auto"/>
        </w:rPr>
        <w:t>tkę</w:t>
      </w:r>
      <w:proofErr w:type="spellEnd"/>
      <w:r w:rsidR="009C3C77" w:rsidRPr="000D750F">
        <w:rPr>
          <w:color w:val="auto"/>
        </w:rPr>
        <w:t xml:space="preserve"> Formularzu rekrutacyjnym i złożonych przez niego oświadczeń</w:t>
      </w:r>
      <w:r w:rsidR="00D1534A" w:rsidRPr="000D750F">
        <w:rPr>
          <w:color w:val="auto"/>
        </w:rPr>
        <w:t xml:space="preserve">/zaświadczeń </w:t>
      </w:r>
      <w:r w:rsidR="009C3C77" w:rsidRPr="000D750F">
        <w:rPr>
          <w:color w:val="auto"/>
        </w:rPr>
        <w:t xml:space="preserve">i pozostałych wymaganych dokumentów, opisanych w </w:t>
      </w:r>
      <w:r w:rsidR="009C3C77" w:rsidRPr="000D750F">
        <w:rPr>
          <w:bCs/>
          <w:color w:val="auto"/>
        </w:rPr>
        <w:t xml:space="preserve">§ </w:t>
      </w:r>
      <w:r w:rsidR="005A36F4" w:rsidRPr="000D750F">
        <w:rPr>
          <w:color w:val="auto"/>
        </w:rPr>
        <w:t xml:space="preserve">5 ust </w:t>
      </w:r>
      <w:r w:rsidR="00E46796" w:rsidRPr="000D750F">
        <w:rPr>
          <w:color w:val="auto"/>
        </w:rPr>
        <w:t>5</w:t>
      </w:r>
      <w:r w:rsidR="009C3C77" w:rsidRPr="000D750F">
        <w:rPr>
          <w:bCs/>
          <w:color w:val="auto"/>
        </w:rPr>
        <w:t xml:space="preserve"> niniejszego Regulaminu</w:t>
      </w:r>
      <w:r w:rsidR="009C3C77" w:rsidRPr="000D750F">
        <w:rPr>
          <w:color w:val="auto"/>
        </w:rPr>
        <w:t xml:space="preserve">. Kryterium </w:t>
      </w:r>
      <w:proofErr w:type="spellStart"/>
      <w:r w:rsidR="009C3C77" w:rsidRPr="000D750F">
        <w:rPr>
          <w:color w:val="auto"/>
        </w:rPr>
        <w:t>kwalifikowalności</w:t>
      </w:r>
      <w:proofErr w:type="spellEnd"/>
      <w:r w:rsidR="009C3C77" w:rsidRPr="000D750F">
        <w:rPr>
          <w:color w:val="auto"/>
        </w:rPr>
        <w:t xml:space="preserve"> weryfikowane jest również w dniu przystąpienia uczestnika do projektu tj. </w:t>
      </w:r>
      <w:r w:rsidR="00480146" w:rsidRPr="000D750F">
        <w:rPr>
          <w:color w:val="auto"/>
        </w:rPr>
        <w:t xml:space="preserve">w dniu </w:t>
      </w:r>
      <w:r w:rsidR="00B910A3" w:rsidRPr="000D750F">
        <w:rPr>
          <w:color w:val="auto"/>
        </w:rPr>
        <w:t>rozpoczęcia pierwszej formy wsparcia</w:t>
      </w:r>
      <w:r w:rsidR="00C9489F" w:rsidRPr="000D750F">
        <w:rPr>
          <w:color w:val="auto"/>
        </w:rPr>
        <w:t xml:space="preserve">  </w:t>
      </w:r>
    </w:p>
    <w:p w:rsidR="00F939B6" w:rsidRPr="000D750F" w:rsidRDefault="00CB7835" w:rsidP="005E4A66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0D750F">
        <w:rPr>
          <w:rFonts w:ascii="Arial" w:hAnsi="Arial" w:cs="Arial"/>
        </w:rPr>
        <w:t>PO WER, RPO oraz środków oferowanych w ramach Programu Rozwoju Obszarów Wiejskich 2014-2020</w:t>
      </w:r>
      <w:r w:rsidRPr="000D750F">
        <w:rPr>
          <w:rFonts w:ascii="Arial" w:hAnsi="Arial" w:cs="Arial"/>
        </w:rPr>
        <w:t>, na</w:t>
      </w:r>
      <w:r w:rsidR="00C9489F" w:rsidRPr="000D750F">
        <w:rPr>
          <w:rFonts w:ascii="Arial" w:hAnsi="Arial" w:cs="Arial"/>
        </w:rPr>
        <w:t xml:space="preserve"> </w:t>
      </w:r>
      <w:r w:rsidR="00B910A3" w:rsidRPr="000D750F">
        <w:rPr>
          <w:rFonts w:ascii="Arial" w:hAnsi="Arial" w:cs="Arial"/>
        </w:rPr>
        <w:t>pokrycie tych samych wydatków</w:t>
      </w:r>
      <w:r w:rsidRPr="000D750F">
        <w:rPr>
          <w:rFonts w:ascii="Arial" w:hAnsi="Arial" w:cs="Arial"/>
        </w:rPr>
        <w:t xml:space="preserve"> </w:t>
      </w:r>
      <w:r w:rsidR="00B910A3" w:rsidRPr="000D750F">
        <w:rPr>
          <w:rFonts w:ascii="Arial" w:hAnsi="Arial" w:cs="Arial"/>
        </w:rPr>
        <w:t xml:space="preserve">związanych z </w:t>
      </w:r>
      <w:r w:rsidRPr="000D750F">
        <w:rPr>
          <w:rFonts w:ascii="Arial" w:hAnsi="Arial" w:cs="Arial"/>
        </w:rPr>
        <w:t xml:space="preserve">podjęciem oraz prowadzeniem działalności gospodarczej. W przypadku stwierdzenia, iż </w:t>
      </w:r>
      <w:r w:rsidR="00803628" w:rsidRPr="000D750F">
        <w:rPr>
          <w:rFonts w:ascii="Arial" w:hAnsi="Arial" w:cs="Arial"/>
        </w:rPr>
        <w:t>uczestnik</w:t>
      </w:r>
      <w:r w:rsidRPr="000D750F">
        <w:rPr>
          <w:rFonts w:ascii="Arial" w:hAnsi="Arial" w:cs="Arial"/>
        </w:rPr>
        <w:t xml:space="preserve">/czka projektu otrzymał </w:t>
      </w:r>
      <w:proofErr w:type="spellStart"/>
      <w:r w:rsidRPr="000D750F">
        <w:rPr>
          <w:rFonts w:ascii="Arial" w:hAnsi="Arial" w:cs="Arial"/>
        </w:rPr>
        <w:t>dofinansowanie</w:t>
      </w:r>
      <w:proofErr w:type="spellEnd"/>
      <w:r w:rsidRPr="000D750F">
        <w:rPr>
          <w:rFonts w:ascii="Arial" w:hAnsi="Arial" w:cs="Arial"/>
        </w:rPr>
        <w:t xml:space="preserve"> na</w:t>
      </w:r>
      <w:r w:rsidR="00B910A3" w:rsidRPr="000D750F">
        <w:rPr>
          <w:rFonts w:ascii="Arial" w:hAnsi="Arial" w:cs="Arial"/>
        </w:rPr>
        <w:t xml:space="preserve"> pokrycie tych samych wydatków</w:t>
      </w:r>
      <w:r w:rsidRPr="000D750F">
        <w:rPr>
          <w:rFonts w:ascii="Arial" w:hAnsi="Arial" w:cs="Arial"/>
        </w:rPr>
        <w:t xml:space="preserve"> </w:t>
      </w:r>
      <w:r w:rsidR="00B910A3" w:rsidRPr="000D750F">
        <w:rPr>
          <w:rFonts w:ascii="Arial" w:hAnsi="Arial" w:cs="Arial"/>
        </w:rPr>
        <w:t xml:space="preserve"> związanych z podjęciem i </w:t>
      </w:r>
      <w:r w:rsidRPr="000D750F">
        <w:rPr>
          <w:rFonts w:ascii="Arial" w:hAnsi="Arial" w:cs="Arial"/>
        </w:rPr>
        <w:t>rozpoczęcie</w:t>
      </w:r>
      <w:r w:rsidR="00B910A3" w:rsidRPr="000D750F">
        <w:rPr>
          <w:rFonts w:ascii="Arial" w:hAnsi="Arial" w:cs="Arial"/>
        </w:rPr>
        <w:t>m</w:t>
      </w:r>
      <w:r w:rsidRPr="000D750F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:rsidR="00F939B6" w:rsidRPr="000D750F" w:rsidRDefault="00CB7835" w:rsidP="005E4A66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 w:rsidRPr="000D750F">
        <w:rPr>
          <w:rFonts w:ascii="Arial" w:hAnsi="Arial" w:cs="Arial"/>
        </w:rPr>
        <w:t>u</w:t>
      </w:r>
      <w:r w:rsidRPr="000D750F">
        <w:rPr>
          <w:rFonts w:ascii="Arial" w:hAnsi="Arial" w:cs="Arial"/>
        </w:rPr>
        <w:t>czestnika/</w:t>
      </w:r>
      <w:proofErr w:type="spellStart"/>
      <w:r w:rsidRPr="000D750F">
        <w:rPr>
          <w:rFonts w:ascii="Arial" w:hAnsi="Arial" w:cs="Arial"/>
        </w:rPr>
        <w:t>czki</w:t>
      </w:r>
      <w:proofErr w:type="spellEnd"/>
      <w:r w:rsidRPr="000D750F">
        <w:rPr>
          <w:rFonts w:ascii="Arial" w:hAnsi="Arial" w:cs="Arial"/>
        </w:rPr>
        <w:t xml:space="preserve"> w odniesieniu do kosztów, które poniósł na jego/jej udział w projekcie.</w:t>
      </w:r>
    </w:p>
    <w:p w:rsidR="00F939B6" w:rsidRPr="000D750F" w:rsidRDefault="00F939B6" w:rsidP="000D750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Dana osoba nie otrzymuje jednocześnie wsparcia w więcej niż jednym projekcie z zakresu wsparcia </w:t>
      </w:r>
      <w:proofErr w:type="spellStart"/>
      <w:r w:rsidRPr="000D750F">
        <w:rPr>
          <w:rFonts w:ascii="Arial" w:hAnsi="Arial" w:cs="Arial"/>
        </w:rPr>
        <w:t>przedsiębiorczości</w:t>
      </w:r>
      <w:proofErr w:type="spellEnd"/>
      <w:r w:rsidRPr="000D750F">
        <w:rPr>
          <w:rFonts w:ascii="Arial" w:hAnsi="Arial" w:cs="Arial"/>
        </w:rPr>
        <w:t xml:space="preserve"> dofinansowanym ze środków EFS.</w:t>
      </w:r>
    </w:p>
    <w:p w:rsidR="00445BBD" w:rsidRPr="000D750F" w:rsidRDefault="00445BBD" w:rsidP="000D750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Zgodnie z Regulaminem konkursu w </w:t>
      </w:r>
      <w:r w:rsidR="000D76EE" w:rsidRPr="000D750F">
        <w:rPr>
          <w:rFonts w:ascii="Arial" w:hAnsi="Arial" w:cs="Arial"/>
        </w:rPr>
        <w:t>p</w:t>
      </w:r>
      <w:r w:rsidRPr="000D750F">
        <w:rPr>
          <w:rFonts w:ascii="Arial" w:hAnsi="Arial" w:cs="Arial"/>
        </w:rPr>
        <w:t>rojekcie nie mogą uczestniczyć:</w:t>
      </w:r>
    </w:p>
    <w:p w:rsidR="00445BBD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które nie kwalifikują się do grupy wskazanej jako możliwa do objęcia wsparciem tzn. nie spełniają kryteriów, o których mowa w </w:t>
      </w:r>
      <w:proofErr w:type="spellStart"/>
      <w:r w:rsidRPr="000D750F">
        <w:rPr>
          <w:rFonts w:ascii="Arial" w:hAnsi="Arial" w:cs="Arial"/>
        </w:rPr>
        <w:t>pkt</w:t>
      </w:r>
      <w:proofErr w:type="spellEnd"/>
      <w:r w:rsidRPr="000D750F">
        <w:rPr>
          <w:rFonts w:ascii="Arial" w:hAnsi="Arial" w:cs="Arial"/>
        </w:rPr>
        <w:t xml:space="preserve"> 1 niniejszego paragrafu;</w:t>
      </w:r>
    </w:p>
    <w:p w:rsidR="00445BBD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:rsidR="00445BBD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:rsidR="00386ACB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które zamierzają założyć rolniczą działalność gospodarczą i równocześnie podlegać  ubezpieczeniu społecznemu rolników zgodnie z ustawą z dnia 20 grudnia 1990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o ubezpieczeniu społecznym rolników;</w:t>
      </w:r>
    </w:p>
    <w:p w:rsidR="00386ACB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które zamierzają założyć działalność komorniczą zgodnie z ustawą z dnia 22 marca 2018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o komornikach sądowych (</w:t>
      </w:r>
      <w:r w:rsidR="00B54A74" w:rsidRPr="000D750F">
        <w:rPr>
          <w:rFonts w:ascii="Arial" w:hAnsi="Arial" w:cs="Arial"/>
        </w:rPr>
        <w:t xml:space="preserve">Dz. U. z 2020 </w:t>
      </w:r>
      <w:proofErr w:type="spellStart"/>
      <w:r w:rsidR="00B54A74" w:rsidRPr="000D750F">
        <w:rPr>
          <w:rFonts w:ascii="Arial" w:hAnsi="Arial" w:cs="Arial"/>
        </w:rPr>
        <w:t>r</w:t>
      </w:r>
      <w:proofErr w:type="spellEnd"/>
      <w:r w:rsidR="00B54A74" w:rsidRPr="000D750F">
        <w:rPr>
          <w:rFonts w:ascii="Arial" w:hAnsi="Arial" w:cs="Arial"/>
        </w:rPr>
        <w:t>. poz. 121)</w:t>
      </w:r>
      <w:r w:rsidR="00D05301" w:rsidRPr="000D750F">
        <w:rPr>
          <w:rFonts w:ascii="Arial" w:hAnsi="Arial" w:cs="Arial"/>
        </w:rPr>
        <w:t>;</w:t>
      </w:r>
      <w:r w:rsidRPr="000D750F">
        <w:rPr>
          <w:rFonts w:ascii="Arial" w:hAnsi="Arial" w:cs="Arial"/>
        </w:rPr>
        <w:t>;</w:t>
      </w:r>
    </w:p>
    <w:p w:rsidR="00BB6C48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osoby, które nie zapoznały się z Regulaminem rekrutacji uczestników projektu i nie zaakceptowały jego warunków;</w:t>
      </w:r>
    </w:p>
    <w:p w:rsidR="00445BBD" w:rsidRPr="000D750F" w:rsidRDefault="004C6A62" w:rsidP="000D75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bookmarkStart w:id="1" w:name="_Hlk35336345"/>
      <w:r w:rsidRPr="000D750F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0D750F">
        <w:rPr>
          <w:rFonts w:ascii="Arial" w:hAnsi="Arial" w:cs="Arial"/>
        </w:rPr>
        <w:t>osoby, które łączy lub łączył z</w:t>
      </w:r>
      <w:r w:rsidR="00070DF1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:rsidR="00445BBD" w:rsidRPr="000D750F" w:rsidRDefault="004C6A62" w:rsidP="000D750F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związek małżeński</w:t>
      </w:r>
      <w:r w:rsidR="004C1F6B" w:rsidRPr="000D750F">
        <w:rPr>
          <w:rFonts w:ascii="Arial" w:hAnsi="Arial" w:cs="Arial"/>
        </w:rPr>
        <w:t xml:space="preserve"> lub faktyczne pożycie</w:t>
      </w:r>
      <w:r w:rsidRPr="000D750F">
        <w:rPr>
          <w:rFonts w:ascii="Arial" w:hAnsi="Arial" w:cs="Arial"/>
        </w:rPr>
        <w:t xml:space="preserve">, stosunek pokrewieństwa i powinowactwa (w linii prostej lub bocznej do II stopnia) lub </w:t>
      </w:r>
    </w:p>
    <w:p w:rsidR="00445BBD" w:rsidRPr="000D750F" w:rsidRDefault="004C6A62" w:rsidP="000D750F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związek z tytułu przysposobienia, opieki lub kurateli</w:t>
      </w:r>
      <w:bookmarkEnd w:id="2"/>
      <w:r w:rsidRPr="000D750F">
        <w:rPr>
          <w:rFonts w:ascii="Arial" w:hAnsi="Arial" w:cs="Arial"/>
        </w:rPr>
        <w:t>;</w:t>
      </w:r>
    </w:p>
    <w:p w:rsidR="00445BBD" w:rsidRPr="000D750F" w:rsidRDefault="004C6A62" w:rsidP="000D750F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:rsidR="00445BBD" w:rsidRPr="000D750F" w:rsidRDefault="004C6A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 karane za przestępstwa przeciwko obrotowi gospodarczemu w rozumieniu Ustawy z dnia 6 czerwca 1997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Kodeks Karny oraz nie korzystające z pełni praw publicznych i nieposiadające pełnej zdolności do czynności prawnych;</w:t>
      </w:r>
    </w:p>
    <w:p w:rsidR="00445BBD" w:rsidRPr="000D750F" w:rsidRDefault="004C6A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osoby, które posiadają na dzień przystąpienia do projektu zaległości w regulowaniu zobowiązań cywilnoprawnych;</w:t>
      </w:r>
    </w:p>
    <w:p w:rsidR="007C5C7F" w:rsidRPr="000D750F" w:rsidRDefault="004C6A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 karane, posiadające zakaz dostępu do środków, o których mowa w art. 5 ust. 3 </w:t>
      </w:r>
      <w:proofErr w:type="spellStart"/>
      <w:r w:rsidRPr="000D750F">
        <w:rPr>
          <w:rFonts w:ascii="Arial" w:hAnsi="Arial" w:cs="Arial"/>
        </w:rPr>
        <w:t>pkt</w:t>
      </w:r>
      <w:proofErr w:type="spellEnd"/>
      <w:r w:rsidRPr="000D750F">
        <w:rPr>
          <w:rFonts w:ascii="Arial" w:hAnsi="Arial" w:cs="Arial"/>
        </w:rPr>
        <w:t xml:space="preserve"> 1 i 4 Ustawy z dnia 27 sierpnia 2009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o finansach publicznych;</w:t>
      </w:r>
    </w:p>
    <w:p w:rsidR="006F0EB1" w:rsidRPr="000D750F" w:rsidRDefault="004C6A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które otrzymały pomoc publiczną dotyczącą tych samych kosztów </w:t>
      </w:r>
      <w:proofErr w:type="spellStart"/>
      <w:r w:rsidRPr="000D750F">
        <w:rPr>
          <w:rFonts w:ascii="Arial" w:hAnsi="Arial" w:cs="Arial"/>
        </w:rPr>
        <w:t>kwalifikowalnych</w:t>
      </w:r>
      <w:proofErr w:type="spellEnd"/>
      <w:r w:rsidRPr="000D750F">
        <w:rPr>
          <w:rFonts w:ascii="Arial" w:hAnsi="Arial" w:cs="Arial"/>
        </w:rPr>
        <w:t>, o które będą się ubiegać w ramach Projektu;</w:t>
      </w:r>
    </w:p>
    <w:p w:rsidR="00CA4814" w:rsidRPr="000D750F" w:rsidRDefault="004C6A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osoby, które nie wyraziły zgody na przetwarzanie swoich danych osobowych w celu realizacji monitoringu i ewaluacji projektu;</w:t>
      </w:r>
    </w:p>
    <w:p w:rsidR="00AD7BAB" w:rsidRPr="000D750F" w:rsidRDefault="004C6A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osoby, które odbywają karę pozbawienia wolności, z wyjątkiem osób objętych dozorem elektronicznym</w:t>
      </w:r>
      <w:r w:rsidR="004C1F6B" w:rsidRPr="000D750F">
        <w:rPr>
          <w:rFonts w:ascii="Arial" w:hAnsi="Arial" w:cs="Arial"/>
        </w:rPr>
        <w:t>;</w:t>
      </w:r>
    </w:p>
    <w:p w:rsidR="005E4A66" w:rsidRDefault="0003253E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które </w:t>
      </w:r>
      <w:r w:rsidR="00A70AEE" w:rsidRPr="000D750F">
        <w:rPr>
          <w:rFonts w:ascii="Arial" w:hAnsi="Arial" w:cs="Arial"/>
        </w:rPr>
        <w:t>są</w:t>
      </w:r>
      <w:r w:rsidRPr="000D750F">
        <w:rPr>
          <w:rFonts w:ascii="Arial" w:hAnsi="Arial" w:cs="Arial"/>
        </w:rPr>
        <w:t xml:space="preserve"> zarejestrowane jako bezrobotne w urzędzie pracy właściwym dla ich miejsca zamieszkania</w:t>
      </w:r>
      <w:r w:rsidR="004C1F6B" w:rsidRPr="000D750F">
        <w:rPr>
          <w:rFonts w:ascii="Arial" w:hAnsi="Arial" w:cs="Arial"/>
        </w:rPr>
        <w:t>;</w:t>
      </w:r>
      <w:r w:rsidR="00892205" w:rsidRPr="000D750F">
        <w:rPr>
          <w:rFonts w:ascii="Arial" w:hAnsi="Arial" w:cs="Arial"/>
        </w:rPr>
        <w:t xml:space="preserve"> </w:t>
      </w:r>
      <w:bookmarkStart w:id="3" w:name="_Hlk36203913"/>
      <w:bookmarkEnd w:id="1"/>
    </w:p>
    <w:p w:rsidR="004C1F6B" w:rsidRPr="000D750F" w:rsidRDefault="00640662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</w:t>
      </w:r>
      <w:bookmarkStart w:id="4" w:name="_Hlk35496453"/>
      <w:r w:rsidRPr="000D750F">
        <w:rPr>
          <w:rFonts w:ascii="Arial" w:hAnsi="Arial" w:cs="Arial"/>
        </w:rPr>
        <w:t>które w okresie 12 kolejnych miesięcy prze</w:t>
      </w:r>
      <w:r w:rsidR="00C26C30" w:rsidRPr="000D750F">
        <w:rPr>
          <w:rFonts w:ascii="Arial" w:hAnsi="Arial" w:cs="Arial"/>
        </w:rPr>
        <w:t>d</w:t>
      </w:r>
      <w:r w:rsidRPr="000D750F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:rsidR="004C4679" w:rsidRPr="000D750F" w:rsidRDefault="00317091" w:rsidP="000D750F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osoby, które były </w:t>
      </w:r>
      <w:bookmarkStart w:id="5" w:name="_Hlk35496582"/>
      <w:r w:rsidRPr="000D750F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0D750F">
        <w:rPr>
          <w:rFonts w:ascii="Arial" w:hAnsi="Arial" w:cs="Arial"/>
        </w:rPr>
        <w:t xml:space="preserve">wyłącznie </w:t>
      </w:r>
      <w:r w:rsidRPr="000D750F">
        <w:rPr>
          <w:rFonts w:ascii="Arial" w:hAnsi="Arial" w:cs="Arial"/>
        </w:rPr>
        <w:t xml:space="preserve">osób będących członkami spółdzielni oszczędnościowo-pożyczkowych, spółdzielni </w:t>
      </w:r>
      <w:proofErr w:type="spellStart"/>
      <w:r w:rsidRPr="000D750F">
        <w:rPr>
          <w:rFonts w:ascii="Arial" w:hAnsi="Arial" w:cs="Arial"/>
        </w:rPr>
        <w:t>budownictwa</w:t>
      </w:r>
      <w:proofErr w:type="spellEnd"/>
      <w:r w:rsidRPr="000D750F">
        <w:rPr>
          <w:rFonts w:ascii="Arial" w:hAnsi="Arial" w:cs="Arial"/>
        </w:rPr>
        <w:t xml:space="preserve"> mieszkaniowego i banków spółdzielczych, jeżeli nie osiągają przychodu z tytułu tego członkostwa. </w:t>
      </w:r>
    </w:p>
    <w:bookmarkEnd w:id="5"/>
    <w:p w:rsidR="00AD7BAB" w:rsidRPr="000D750F" w:rsidRDefault="00AD7BAB" w:rsidP="000D75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projekcie nie mogą </w:t>
      </w:r>
      <w:r w:rsidR="004C1F6B" w:rsidRPr="000D750F">
        <w:rPr>
          <w:rFonts w:ascii="Arial" w:hAnsi="Arial" w:cs="Arial"/>
        </w:rPr>
        <w:t xml:space="preserve">również </w:t>
      </w:r>
      <w:r w:rsidRPr="000D750F">
        <w:rPr>
          <w:rFonts w:ascii="Arial" w:hAnsi="Arial" w:cs="Arial"/>
        </w:rPr>
        <w:t>uczestniczyć osoby, które chcą otrzymać środki na działalność gospodarcz</w:t>
      </w:r>
      <w:r w:rsidR="00070DF1" w:rsidRPr="000D750F">
        <w:rPr>
          <w:rFonts w:ascii="Arial" w:hAnsi="Arial" w:cs="Arial"/>
        </w:rPr>
        <w:t>ą</w:t>
      </w:r>
      <w:r w:rsidRPr="000D750F">
        <w:rPr>
          <w:rFonts w:ascii="Arial" w:hAnsi="Arial" w:cs="Arial"/>
        </w:rPr>
        <w:t>, która</w:t>
      </w:r>
      <w:r w:rsidR="00B06F3F" w:rsidRPr="000D750F">
        <w:rPr>
          <w:rFonts w:ascii="Arial" w:hAnsi="Arial" w:cs="Arial"/>
        </w:rPr>
        <w:t xml:space="preserve"> w okresie 12 kolejnych miesięcy przed przystąpieniem danej osoby do projektu</w:t>
      </w:r>
      <w:r w:rsidRPr="000D750F">
        <w:rPr>
          <w:rFonts w:ascii="Arial" w:hAnsi="Arial" w:cs="Arial"/>
        </w:rPr>
        <w:t xml:space="preserve"> </w:t>
      </w:r>
      <w:bookmarkStart w:id="6" w:name="_Hlk35496814"/>
      <w:r w:rsidRPr="000D750F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3"/>
    <w:bookmarkEnd w:id="6"/>
    <w:p w:rsidR="002F62F3" w:rsidRPr="000D750F" w:rsidRDefault="00120E19" w:rsidP="000D750F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 xml:space="preserve">Osoby uczestniczące w procesie rekrutacji i oceny </w:t>
      </w:r>
      <w:r w:rsidR="00AD7BAB" w:rsidRPr="000D750F">
        <w:rPr>
          <w:color w:val="auto"/>
        </w:rPr>
        <w:t>B</w:t>
      </w:r>
      <w:r w:rsidRPr="000D750F">
        <w:rPr>
          <w:color w:val="auto"/>
        </w:rPr>
        <w:t xml:space="preserve">iznesplanów zobowiązane są </w:t>
      </w:r>
      <w:r w:rsidR="00317091" w:rsidRPr="000D750F">
        <w:rPr>
          <w:color w:val="auto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:rsidR="00445BBD" w:rsidRPr="000D750F" w:rsidRDefault="00445BBD" w:rsidP="000D750F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 xml:space="preserve">Zgodnie z zapisami Rozporządzenia Ministra Infrastruktury i Rozwoju z 2 lipca 2015 </w:t>
      </w:r>
      <w:proofErr w:type="spellStart"/>
      <w:r w:rsidRPr="000D750F">
        <w:rPr>
          <w:color w:val="auto"/>
        </w:rPr>
        <w:t>r</w:t>
      </w:r>
      <w:proofErr w:type="spellEnd"/>
      <w:r w:rsidRPr="000D750F">
        <w:rPr>
          <w:color w:val="auto"/>
        </w:rPr>
        <w:t xml:space="preserve">. w sprawie udzielania pomocy de </w:t>
      </w:r>
      <w:proofErr w:type="spellStart"/>
      <w:r w:rsidRPr="000D750F">
        <w:rPr>
          <w:color w:val="auto"/>
        </w:rPr>
        <w:t>minimis</w:t>
      </w:r>
      <w:proofErr w:type="spellEnd"/>
      <w:r w:rsidRPr="000D750F">
        <w:rPr>
          <w:color w:val="auto"/>
        </w:rPr>
        <w:t xml:space="preserve"> oraz pomocy publicznej w ramach programów operacyjnych finansowanych z Europejskiego Fundusz</w:t>
      </w:r>
      <w:r w:rsidR="00695B8C" w:rsidRPr="000D750F">
        <w:rPr>
          <w:color w:val="auto"/>
        </w:rPr>
        <w:t>u Społecznego na lata 2014-2020</w:t>
      </w:r>
      <w:r w:rsidRPr="000D750F">
        <w:rPr>
          <w:color w:val="auto"/>
        </w:rPr>
        <w:t xml:space="preserve"> nie jest dopuszczalne udzielenie wsparcia osobom</w:t>
      </w:r>
      <w:r w:rsidR="009C1B8F" w:rsidRPr="000D750F">
        <w:rPr>
          <w:rStyle w:val="Odwoanieprzypisudolnego"/>
          <w:rFonts w:cs="Arial"/>
          <w:color w:val="auto"/>
        </w:rPr>
        <w:footnoteReference w:id="3"/>
      </w:r>
      <w:r w:rsidRPr="000D750F">
        <w:rPr>
          <w:color w:val="auto"/>
        </w:rPr>
        <w:t>:</w:t>
      </w:r>
    </w:p>
    <w:p w:rsidR="00445BBD" w:rsidRPr="000D750F" w:rsidRDefault="00445BBD" w:rsidP="000D750F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planującym rozpoczęcie działalności gospodarczej w sektorze rybołówstwa i akwakultury w rozumieniu rozporządzenia Rady (WE) nr 104/2000 z dnia 17 grudnia 1999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w sprawie wspólnej organizacji rynków produktów rybołówstwa i akwakultury;</w:t>
      </w:r>
    </w:p>
    <w:p w:rsidR="00445BBD" w:rsidRPr="000D750F" w:rsidRDefault="00445BBD" w:rsidP="000D750F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:rsidR="00445BBD" w:rsidRPr="000D750F" w:rsidRDefault="00445BBD" w:rsidP="000D750F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:rsidR="00445BBD" w:rsidRPr="000D750F" w:rsidRDefault="00445BBD" w:rsidP="000D750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wartość pomocy ustalana jest na podstawie ceny lub iloś</w:t>
      </w:r>
      <w:r w:rsidR="00B43978" w:rsidRPr="000D750F">
        <w:rPr>
          <w:rFonts w:ascii="Arial" w:hAnsi="Arial" w:cs="Arial"/>
        </w:rPr>
        <w:t xml:space="preserve">ci takich produktów zakupionych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producentów surowców lub wprowadzonych na rynek przez podmioty gospodarcze objęte pomocą,</w:t>
      </w:r>
    </w:p>
    <w:p w:rsidR="00445BBD" w:rsidRPr="000D750F" w:rsidRDefault="00445BBD" w:rsidP="000D750F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udzielenie pomocy zależy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przekazania jej w części lub w całości producentom surowców;</w:t>
      </w:r>
    </w:p>
    <w:p w:rsidR="00445BBD" w:rsidRPr="000D750F" w:rsidRDefault="00445BBD" w:rsidP="000D750F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:rsidR="00445BBD" w:rsidRPr="000D750F" w:rsidRDefault="00445BBD" w:rsidP="000D750F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:rsidR="00445BBD" w:rsidRPr="000D750F" w:rsidRDefault="00445BBD" w:rsidP="000D750F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:rsidR="00445BBD" w:rsidRPr="000D750F" w:rsidRDefault="00445BBD" w:rsidP="000D750F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</w:rPr>
      </w:pPr>
      <w:r w:rsidRPr="000D750F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:rsidR="00F939B6" w:rsidRPr="000D750F" w:rsidRDefault="00445BBD" w:rsidP="000D750F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0D750F">
        <w:rPr>
          <w:rFonts w:ascii="Arial" w:hAnsi="Arial" w:cs="Arial"/>
        </w:rPr>
        <w:t xml:space="preserve">Szczegółowy opis sektorów wykluczonych z możliwości ubiegania się o otrzymanie wsparcia zgodnie z Rozporządzeniem Komisji (UE) Nr 1407/2013 z dnia 18 grudnia 2013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znajduje się załączniku</w:t>
      </w:r>
      <w:r w:rsidR="00317091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n</w:t>
      </w:r>
      <w:r w:rsidR="002A480E" w:rsidRPr="000D750F">
        <w:rPr>
          <w:rFonts w:ascii="Arial" w:hAnsi="Arial" w:cs="Arial"/>
        </w:rPr>
        <w:t>r</w:t>
      </w:r>
      <w:r w:rsidR="00F828AE" w:rsidRPr="000D750F">
        <w:rPr>
          <w:rFonts w:ascii="Arial" w:hAnsi="Arial" w:cs="Arial"/>
          <w:i/>
        </w:rPr>
        <w:t xml:space="preserve">5 </w:t>
      </w:r>
      <w:r w:rsidR="002A480E" w:rsidRPr="000D750F">
        <w:rPr>
          <w:rFonts w:ascii="Arial" w:hAnsi="Arial" w:cs="Arial"/>
          <w:i/>
        </w:rPr>
        <w:t>d</w:t>
      </w:r>
      <w:r w:rsidRPr="000D750F">
        <w:rPr>
          <w:rFonts w:ascii="Arial" w:hAnsi="Arial" w:cs="Arial"/>
        </w:rPr>
        <w:t xml:space="preserve">o niniejszego </w:t>
      </w:r>
      <w:r w:rsidR="00401323" w:rsidRPr="000D750F">
        <w:rPr>
          <w:rFonts w:ascii="Arial" w:hAnsi="Arial" w:cs="Arial"/>
        </w:rPr>
        <w:t>R</w:t>
      </w:r>
      <w:r w:rsidRPr="000D750F">
        <w:rPr>
          <w:rFonts w:ascii="Arial" w:hAnsi="Arial" w:cs="Arial"/>
        </w:rPr>
        <w:t>egulaminu.</w:t>
      </w:r>
    </w:p>
    <w:p w:rsidR="004A6186" w:rsidRPr="000D750F" w:rsidRDefault="004A6186" w:rsidP="000D750F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3860E1" w:rsidRPr="000D750F" w:rsidRDefault="003860E1" w:rsidP="005E4A6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 xml:space="preserve">§ </w:t>
      </w:r>
      <w:r w:rsidR="00853371" w:rsidRPr="000D750F">
        <w:rPr>
          <w:rFonts w:ascii="Arial" w:hAnsi="Arial" w:cs="Arial"/>
          <w:b/>
          <w:bCs/>
        </w:rPr>
        <w:t>5</w:t>
      </w:r>
    </w:p>
    <w:p w:rsidR="003860E1" w:rsidRPr="000D750F" w:rsidRDefault="003860E1" w:rsidP="005E4A66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>Dokumenty rekrutacyjne</w:t>
      </w:r>
    </w:p>
    <w:p w:rsidR="003860E1" w:rsidRPr="000D750F" w:rsidRDefault="003860E1" w:rsidP="000D750F">
      <w:pPr>
        <w:numPr>
          <w:ilvl w:val="0"/>
          <w:numId w:val="6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Dokumenty rekrutacyjne będą dostępne:</w:t>
      </w:r>
    </w:p>
    <w:p w:rsidR="003860E1" w:rsidRPr="000D750F" w:rsidRDefault="00B6435D" w:rsidP="000D750F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Biurze Projektu:</w:t>
      </w:r>
      <w:r w:rsidR="00D77CF1" w:rsidRPr="000D750F">
        <w:rPr>
          <w:rFonts w:ascii="Arial" w:hAnsi="Arial" w:cs="Arial"/>
        </w:rPr>
        <w:t xml:space="preserve"> Dolnośląska Ag</w:t>
      </w:r>
      <w:r>
        <w:rPr>
          <w:rFonts w:ascii="Arial" w:hAnsi="Arial" w:cs="Arial"/>
        </w:rPr>
        <w:t>encja Rozwoju Regionalnego. S.A.</w:t>
      </w:r>
      <w:r w:rsidR="00D77CF1" w:rsidRPr="000D750F">
        <w:rPr>
          <w:rFonts w:ascii="Arial" w:hAnsi="Arial" w:cs="Arial"/>
        </w:rPr>
        <w:t xml:space="preserve"> ul. Szczawieńska 2 , 58-310 Szczawno - Zdrój</w:t>
      </w:r>
    </w:p>
    <w:p w:rsidR="003860E1" w:rsidRPr="000D750F" w:rsidRDefault="003860E1" w:rsidP="000D750F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na stronie internetowej</w:t>
      </w:r>
      <w:r w:rsidR="00B910A3" w:rsidRPr="000D750F">
        <w:rPr>
          <w:rFonts w:ascii="Arial" w:hAnsi="Arial" w:cs="Arial"/>
        </w:rPr>
        <w:t xml:space="preserve"> projektu</w:t>
      </w:r>
      <w:r w:rsidRPr="000D750F">
        <w:rPr>
          <w:rFonts w:ascii="Arial" w:hAnsi="Arial" w:cs="Arial"/>
        </w:rPr>
        <w:t xml:space="preserve">: </w:t>
      </w:r>
      <w:r w:rsidR="00B96631" w:rsidRPr="000D750F">
        <w:rPr>
          <w:rFonts w:ascii="Arial" w:hAnsi="Arial" w:cs="Arial"/>
        </w:rPr>
        <w:t>www.</w:t>
      </w:r>
      <w:r w:rsidR="00B96631" w:rsidRPr="000D750F">
        <w:rPr>
          <w:rFonts w:ascii="Arial" w:hAnsi="Arial" w:cs="Arial"/>
          <w:i/>
        </w:rPr>
        <w:t>dobrybiznes.</w:t>
      </w:r>
      <w:r w:rsidR="00D77CF1" w:rsidRPr="000D750F">
        <w:rPr>
          <w:rFonts w:ascii="Arial" w:hAnsi="Arial" w:cs="Arial"/>
          <w:i/>
        </w:rPr>
        <w:t>darr.pl</w:t>
      </w:r>
      <w:r w:rsidR="00D77CF1" w:rsidRPr="000D750F">
        <w:rPr>
          <w:rFonts w:ascii="Arial" w:hAnsi="Arial" w:cs="Arial"/>
        </w:rPr>
        <w:t xml:space="preserve">    </w:t>
      </w:r>
    </w:p>
    <w:p w:rsidR="008B607D" w:rsidRPr="000D750F" w:rsidRDefault="008B607D" w:rsidP="000D750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iCs/>
        </w:rPr>
      </w:pPr>
      <w:r w:rsidRPr="000D750F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0D750F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0D750F">
        <w:rPr>
          <w:rFonts w:ascii="Arial" w:hAnsi="Arial" w:cs="Arial"/>
          <w:bCs/>
          <w:iCs/>
        </w:rPr>
        <w:t xml:space="preserve">potwierdzające spełnianie warunków udziału w projekcie </w:t>
      </w:r>
      <w:r w:rsidRPr="000D750F">
        <w:rPr>
          <w:rFonts w:ascii="Arial" w:hAnsi="Arial" w:cs="Arial"/>
          <w:bCs/>
          <w:iCs/>
        </w:rPr>
        <w:t>w postaci np. zaświadczeń, orzec</w:t>
      </w:r>
      <w:r w:rsidRPr="000D750F">
        <w:rPr>
          <w:rFonts w:ascii="Arial" w:hAnsi="Arial" w:cs="Arial"/>
          <w:iCs/>
        </w:rPr>
        <w:t xml:space="preserve">zeń, itp. Kandydat/tka jest zobowiązany/a przedłożyć przed </w:t>
      </w:r>
      <w:r w:rsidR="00AD2826" w:rsidRPr="000D750F">
        <w:rPr>
          <w:rFonts w:ascii="Arial" w:hAnsi="Arial" w:cs="Arial"/>
          <w:iCs/>
        </w:rPr>
        <w:t xml:space="preserve"> rozpoczęciem udziału w pierwszej formie wsparcia.</w:t>
      </w:r>
      <w:r w:rsidRPr="000D750F">
        <w:rPr>
          <w:rFonts w:ascii="Arial" w:hAnsi="Arial" w:cs="Arial"/>
          <w:iCs/>
        </w:rPr>
        <w:t xml:space="preserve"> </w:t>
      </w:r>
      <w:r w:rsidR="002B29E2" w:rsidRPr="000D750F">
        <w:rPr>
          <w:rFonts w:ascii="Arial" w:hAnsi="Arial" w:cs="Arial"/>
        </w:rPr>
        <w:t xml:space="preserve">Niepotwierdzenie </w:t>
      </w:r>
      <w:proofErr w:type="spellStart"/>
      <w:r w:rsidR="002B29E2" w:rsidRPr="000D750F">
        <w:rPr>
          <w:rFonts w:ascii="Arial" w:hAnsi="Arial" w:cs="Arial"/>
        </w:rPr>
        <w:t>kwalifikowalności</w:t>
      </w:r>
      <w:proofErr w:type="spellEnd"/>
      <w:r w:rsidR="002B29E2" w:rsidRPr="000D750F">
        <w:rPr>
          <w:rFonts w:ascii="Arial" w:hAnsi="Arial" w:cs="Arial"/>
        </w:rPr>
        <w:t xml:space="preserve"> kandydata/</w:t>
      </w:r>
      <w:proofErr w:type="spellStart"/>
      <w:r w:rsidR="002B29E2" w:rsidRPr="000D750F">
        <w:rPr>
          <w:rFonts w:ascii="Arial" w:hAnsi="Arial" w:cs="Arial"/>
        </w:rPr>
        <w:t>tki</w:t>
      </w:r>
      <w:proofErr w:type="spellEnd"/>
      <w:r w:rsidR="002B29E2" w:rsidRPr="000D750F">
        <w:rPr>
          <w:rFonts w:ascii="Arial" w:hAnsi="Arial" w:cs="Arial"/>
        </w:rPr>
        <w:t xml:space="preserve"> </w:t>
      </w:r>
      <w:r w:rsidR="003E790E" w:rsidRPr="000D750F">
        <w:rPr>
          <w:rFonts w:ascii="Arial" w:hAnsi="Arial" w:cs="Arial"/>
        </w:rPr>
        <w:t>uniemożliwia</w:t>
      </w:r>
      <w:r w:rsidR="002B29E2" w:rsidRPr="000D750F">
        <w:rPr>
          <w:rFonts w:ascii="Arial" w:hAnsi="Arial" w:cs="Arial"/>
        </w:rPr>
        <w:t xml:space="preserve"> uczestnictw</w:t>
      </w:r>
      <w:r w:rsidR="003E790E" w:rsidRPr="000D750F">
        <w:rPr>
          <w:rFonts w:ascii="Arial" w:hAnsi="Arial" w:cs="Arial"/>
        </w:rPr>
        <w:t xml:space="preserve">o </w:t>
      </w:r>
      <w:r w:rsidR="002B29E2" w:rsidRPr="000D750F">
        <w:rPr>
          <w:rFonts w:ascii="Arial" w:hAnsi="Arial" w:cs="Arial"/>
        </w:rPr>
        <w:t>w projekcie.</w:t>
      </w:r>
    </w:p>
    <w:p w:rsidR="00BF51DA" w:rsidRPr="000D750F" w:rsidRDefault="00BF51DA" w:rsidP="000D750F">
      <w:pPr>
        <w:numPr>
          <w:ilvl w:val="0"/>
          <w:numId w:val="7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</w:rPr>
      </w:pPr>
      <w:r w:rsidRPr="000D750F">
        <w:rPr>
          <w:rFonts w:ascii="Arial" w:hAnsi="Arial" w:cs="Arial"/>
          <w:bCs/>
          <w:iCs/>
        </w:rPr>
        <w:t>Kandydat/tka zainteresowany</w:t>
      </w:r>
      <w:r w:rsidR="00F1150B" w:rsidRPr="000D750F">
        <w:rPr>
          <w:rFonts w:ascii="Arial" w:hAnsi="Arial" w:cs="Arial"/>
          <w:bCs/>
          <w:iCs/>
        </w:rPr>
        <w:t>/a</w:t>
      </w:r>
      <w:r w:rsidRPr="000D750F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0D750F">
        <w:rPr>
          <w:rFonts w:ascii="Arial" w:hAnsi="Arial" w:cs="Arial"/>
          <w:bCs/>
          <w:iCs/>
        </w:rPr>
        <w:t xml:space="preserve">Beneficjentowi </w:t>
      </w:r>
      <w:r w:rsidRPr="000D750F">
        <w:rPr>
          <w:rFonts w:ascii="Arial" w:hAnsi="Arial" w:cs="Arial"/>
          <w:bCs/>
          <w:iCs/>
        </w:rPr>
        <w:t>w wyznaczonym terminie prawidłowo wypełniony jeden komplet dokumentacji rekrutacyjnej (w wersji papierowej lub elektronicznej).</w:t>
      </w:r>
    </w:p>
    <w:p w:rsidR="00D420C5" w:rsidRPr="000D750F" w:rsidRDefault="003860E1" w:rsidP="000D750F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Przez dokumenty rekrutacyjne należy rozumieć</w:t>
      </w:r>
      <w:r w:rsidR="00F939B6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Formularz rekrutacyjny</w:t>
      </w:r>
      <w:r w:rsidR="000B6A37" w:rsidRPr="000D750F">
        <w:rPr>
          <w:rFonts w:ascii="Arial" w:hAnsi="Arial" w:cs="Arial"/>
        </w:rPr>
        <w:t xml:space="preserve">, którego wzór stanowi załącznik nr </w:t>
      </w:r>
      <w:r w:rsidR="00F828AE" w:rsidRPr="000D750F">
        <w:rPr>
          <w:rFonts w:ascii="Arial" w:hAnsi="Arial" w:cs="Arial"/>
        </w:rPr>
        <w:t>1</w:t>
      </w:r>
      <w:r w:rsidR="003C1B29" w:rsidRPr="000D750F">
        <w:rPr>
          <w:rFonts w:ascii="Arial" w:hAnsi="Arial" w:cs="Arial"/>
        </w:rPr>
        <w:t xml:space="preserve"> </w:t>
      </w:r>
      <w:r w:rsidR="000B6A37" w:rsidRPr="000D750F">
        <w:rPr>
          <w:rFonts w:ascii="Arial" w:hAnsi="Arial" w:cs="Arial"/>
        </w:rPr>
        <w:t>do niniejszego Regulaminu,</w:t>
      </w:r>
      <w:r w:rsidR="004C4679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w którym </w:t>
      </w:r>
      <w:r w:rsidR="008F5CF2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andydaci</w:t>
      </w:r>
      <w:r w:rsidR="00526621" w:rsidRPr="000D750F">
        <w:rPr>
          <w:rFonts w:ascii="Arial" w:hAnsi="Arial" w:cs="Arial"/>
        </w:rPr>
        <w:t>/</w:t>
      </w:r>
      <w:proofErr w:type="spellStart"/>
      <w:r w:rsidR="00526621" w:rsidRPr="000D750F">
        <w:rPr>
          <w:rFonts w:ascii="Arial" w:hAnsi="Arial" w:cs="Arial"/>
        </w:rPr>
        <w:t>tki</w:t>
      </w:r>
      <w:proofErr w:type="spellEnd"/>
      <w:r w:rsidR="002B503F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opiszą </w:t>
      </w:r>
      <w:r w:rsidR="00F2068F" w:rsidRPr="000D750F">
        <w:rPr>
          <w:rFonts w:ascii="Arial" w:hAnsi="Arial" w:cs="Arial"/>
        </w:rPr>
        <w:t xml:space="preserve">m.in. </w:t>
      </w:r>
      <w:r w:rsidR="00526621" w:rsidRPr="000D750F">
        <w:rPr>
          <w:rFonts w:ascii="Arial" w:hAnsi="Arial" w:cs="Arial"/>
        </w:rPr>
        <w:t xml:space="preserve">pomysł na firmę i jej profil, </w:t>
      </w:r>
      <w:r w:rsidRPr="000D750F">
        <w:rPr>
          <w:rFonts w:ascii="Arial" w:hAnsi="Arial" w:cs="Arial"/>
        </w:rPr>
        <w:t xml:space="preserve">swoją wiedzę i doświadczenie (formalne i nieformalne) w zakresie </w:t>
      </w:r>
      <w:r w:rsidR="00860FA2" w:rsidRPr="000D750F">
        <w:rPr>
          <w:rFonts w:ascii="Arial" w:hAnsi="Arial" w:cs="Arial"/>
        </w:rPr>
        <w:t>planowanej do rozpoczęcia dział</w:t>
      </w:r>
      <w:r w:rsidR="00526621" w:rsidRPr="000D750F">
        <w:rPr>
          <w:rFonts w:ascii="Arial" w:hAnsi="Arial" w:cs="Arial"/>
        </w:rPr>
        <w:t>alności gospodarczej oraz</w:t>
      </w:r>
      <w:r w:rsidR="00860FA2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z</w:t>
      </w:r>
      <w:r w:rsidR="000B6A37" w:rsidRPr="000D750F">
        <w:rPr>
          <w:rFonts w:ascii="Arial" w:hAnsi="Arial" w:cs="Arial"/>
        </w:rPr>
        <w:t>łożą obligatoryjne oświadczenia</w:t>
      </w:r>
      <w:r w:rsidR="00526621" w:rsidRPr="000D750F">
        <w:rPr>
          <w:rFonts w:ascii="Arial" w:hAnsi="Arial" w:cs="Arial"/>
        </w:rPr>
        <w:t xml:space="preserve"> potwierdzające </w:t>
      </w:r>
      <w:r w:rsidR="00526621" w:rsidRPr="000D750F">
        <w:rPr>
          <w:rFonts w:ascii="Arial" w:hAnsi="Arial" w:cs="Arial"/>
          <w:bCs/>
        </w:rPr>
        <w:t>spełnienie kryteriów grupy docelowej projektu</w:t>
      </w:r>
      <w:r w:rsidR="000B6A37" w:rsidRPr="000D750F">
        <w:rPr>
          <w:rFonts w:ascii="Arial" w:hAnsi="Arial" w:cs="Arial"/>
        </w:rPr>
        <w:t>.</w:t>
      </w:r>
      <w:r w:rsidRPr="000D750F">
        <w:rPr>
          <w:rFonts w:ascii="Arial" w:hAnsi="Arial" w:cs="Arial"/>
        </w:rPr>
        <w:t xml:space="preserve"> </w:t>
      </w:r>
    </w:p>
    <w:p w:rsidR="004F0709" w:rsidRPr="000D750F" w:rsidRDefault="004F0709" w:rsidP="000D750F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0D750F">
        <w:rPr>
          <w:rFonts w:ascii="Arial" w:hAnsi="Arial" w:cs="Arial"/>
        </w:rPr>
        <w:t xml:space="preserve"> m.in.</w:t>
      </w:r>
      <w:r w:rsidRPr="000D750F">
        <w:rPr>
          <w:rFonts w:ascii="Arial" w:hAnsi="Arial" w:cs="Arial"/>
        </w:rPr>
        <w:t>:</w:t>
      </w:r>
    </w:p>
    <w:p w:rsidR="00211D4D" w:rsidRPr="000D750F" w:rsidRDefault="001C5589" w:rsidP="000D750F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przypadku osób</w:t>
      </w:r>
      <w:r w:rsidR="00211D4D" w:rsidRPr="000D750F">
        <w:rPr>
          <w:rFonts w:ascii="Arial" w:hAnsi="Arial" w:cs="Arial"/>
        </w:rPr>
        <w:t xml:space="preserve"> z </w:t>
      </w:r>
      <w:proofErr w:type="spellStart"/>
      <w:r w:rsidR="00211D4D" w:rsidRPr="000D750F">
        <w:rPr>
          <w:rFonts w:ascii="Arial" w:hAnsi="Arial" w:cs="Arial"/>
        </w:rPr>
        <w:t>niepełnosprawnościami</w:t>
      </w:r>
      <w:proofErr w:type="spellEnd"/>
      <w:r w:rsidR="00211D4D" w:rsidRPr="000D750F">
        <w:rPr>
          <w:rFonts w:ascii="Arial" w:hAnsi="Arial" w:cs="Arial"/>
        </w:rPr>
        <w:t xml:space="preserve"> uwierzytelnion</w:t>
      </w:r>
      <w:r w:rsidRPr="000D750F">
        <w:rPr>
          <w:rFonts w:ascii="Arial" w:hAnsi="Arial" w:cs="Arial"/>
        </w:rPr>
        <w:t>a</w:t>
      </w:r>
      <w:r w:rsidR="00211D4D" w:rsidRPr="000D750F">
        <w:rPr>
          <w:rFonts w:ascii="Arial" w:hAnsi="Arial" w:cs="Arial"/>
        </w:rPr>
        <w:t xml:space="preserve"> przez </w:t>
      </w:r>
      <w:r w:rsidR="008F5CF2" w:rsidRPr="000D750F">
        <w:rPr>
          <w:rFonts w:ascii="Arial" w:hAnsi="Arial" w:cs="Arial"/>
        </w:rPr>
        <w:t>k</w:t>
      </w:r>
      <w:r w:rsidR="00211D4D" w:rsidRPr="000D750F">
        <w:rPr>
          <w:rFonts w:ascii="Arial" w:hAnsi="Arial" w:cs="Arial"/>
        </w:rPr>
        <w:t>andydata</w:t>
      </w:r>
      <w:r w:rsidR="00904FC9" w:rsidRPr="000D750F">
        <w:rPr>
          <w:rFonts w:ascii="Arial" w:hAnsi="Arial" w:cs="Arial"/>
        </w:rPr>
        <w:t>/</w:t>
      </w:r>
      <w:proofErr w:type="spellStart"/>
      <w:r w:rsidR="00904FC9" w:rsidRPr="000D750F">
        <w:rPr>
          <w:rFonts w:ascii="Arial" w:hAnsi="Arial" w:cs="Arial"/>
        </w:rPr>
        <w:t>tkę</w:t>
      </w:r>
      <w:proofErr w:type="spellEnd"/>
      <w:r w:rsidR="00211D4D" w:rsidRPr="000D750F">
        <w:rPr>
          <w:rFonts w:ascii="Arial" w:hAnsi="Arial" w:cs="Arial"/>
        </w:rPr>
        <w:t xml:space="preserve"> ks</w:t>
      </w:r>
      <w:r w:rsidRPr="000D750F">
        <w:rPr>
          <w:rFonts w:ascii="Arial" w:hAnsi="Arial" w:cs="Arial"/>
        </w:rPr>
        <w:t>erokopia</w:t>
      </w:r>
      <w:r w:rsidR="00211D4D" w:rsidRPr="000D750F">
        <w:rPr>
          <w:rFonts w:ascii="Arial" w:hAnsi="Arial" w:cs="Arial"/>
        </w:rPr>
        <w:t xml:space="preserve"> dokumentu potwierdzającego status osoby</w:t>
      </w:r>
      <w:r w:rsidR="00E16416" w:rsidRPr="000D750F">
        <w:rPr>
          <w:rFonts w:ascii="Arial" w:hAnsi="Arial" w:cs="Arial"/>
        </w:rPr>
        <w:t xml:space="preserve"> </w:t>
      </w:r>
      <w:r w:rsidR="00211D4D" w:rsidRPr="000D750F">
        <w:rPr>
          <w:rFonts w:ascii="Arial" w:hAnsi="Arial" w:cs="Arial"/>
        </w:rPr>
        <w:t xml:space="preserve">z </w:t>
      </w:r>
      <w:proofErr w:type="spellStart"/>
      <w:r w:rsidR="00211D4D" w:rsidRPr="000D750F">
        <w:rPr>
          <w:rFonts w:ascii="Arial" w:hAnsi="Arial" w:cs="Arial"/>
        </w:rPr>
        <w:t>niepełnosprawnościami</w:t>
      </w:r>
      <w:proofErr w:type="spellEnd"/>
      <w:r w:rsidR="00211D4D" w:rsidRPr="000D750F">
        <w:rPr>
          <w:rFonts w:ascii="Arial" w:hAnsi="Arial" w:cs="Arial"/>
        </w:rPr>
        <w:t>:</w:t>
      </w:r>
    </w:p>
    <w:p w:rsidR="00211D4D" w:rsidRPr="000D750F" w:rsidRDefault="00211D4D" w:rsidP="000D750F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osób niepełnosprawnych w rozumieniu </w:t>
      </w:r>
      <w:r w:rsidR="00904FC9" w:rsidRPr="000D750F">
        <w:rPr>
          <w:rFonts w:ascii="Arial" w:hAnsi="Arial" w:cs="Arial"/>
        </w:rPr>
        <w:t>U</w:t>
      </w:r>
      <w:r w:rsidR="007E65BB" w:rsidRPr="000D750F">
        <w:rPr>
          <w:rFonts w:ascii="Arial" w:hAnsi="Arial" w:cs="Arial"/>
        </w:rPr>
        <w:t xml:space="preserve">stawy z dnia 27 sierpnia 1997 </w:t>
      </w:r>
      <w:proofErr w:type="spellStart"/>
      <w:r w:rsidR="007E65BB" w:rsidRPr="000D750F">
        <w:rPr>
          <w:rFonts w:ascii="Arial" w:hAnsi="Arial" w:cs="Arial"/>
        </w:rPr>
        <w:t>r</w:t>
      </w:r>
      <w:proofErr w:type="spellEnd"/>
      <w:r w:rsidR="007E65BB" w:rsidRPr="000D750F">
        <w:rPr>
          <w:rFonts w:ascii="Arial" w:hAnsi="Arial" w:cs="Arial"/>
        </w:rPr>
        <w:t xml:space="preserve">. o </w:t>
      </w:r>
      <w:proofErr w:type="spellStart"/>
      <w:r w:rsidR="007E65BB" w:rsidRPr="000D750F">
        <w:rPr>
          <w:rFonts w:ascii="Arial" w:hAnsi="Arial" w:cs="Arial"/>
        </w:rPr>
        <w:t>rehabilitacji</w:t>
      </w:r>
      <w:proofErr w:type="spellEnd"/>
      <w:r w:rsidR="007E65BB" w:rsidRPr="000D750F">
        <w:rPr>
          <w:rFonts w:ascii="Arial" w:hAnsi="Arial" w:cs="Arial"/>
        </w:rPr>
        <w:t xml:space="preserve"> zawodowej i społecznej oraz zatrudnianiu osób niepełnosprawnych będzie to:</w:t>
      </w:r>
    </w:p>
    <w:p w:rsidR="00211D4D" w:rsidRPr="000D750F" w:rsidRDefault="007E65BB" w:rsidP="000D750F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:rsidR="00211D4D" w:rsidRPr="000D750F" w:rsidRDefault="007E65BB" w:rsidP="000D750F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orzeczenie o całkowitej lub częściowej niezdolności do pracy na podstawie odrębnych przepisów, lub</w:t>
      </w:r>
    </w:p>
    <w:p w:rsidR="00211D4D" w:rsidRPr="000D750F" w:rsidRDefault="007E65BB" w:rsidP="000D750F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orzeczenie o niepełnosprawności, wydane przed ukończeniem 16 roku życia,</w:t>
      </w:r>
    </w:p>
    <w:p w:rsidR="00211D4D" w:rsidRPr="000D750F" w:rsidRDefault="007E65BB" w:rsidP="000D750F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lub</w:t>
      </w:r>
    </w:p>
    <w:p w:rsidR="00211D4D" w:rsidRPr="000D750F" w:rsidRDefault="007E65BB" w:rsidP="000D750F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osób z zaburzeniami psychicznymi w rozumieniu Ustawy z dnia 19 sierpnia 1994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o ochronie zdrowia psychicznego:</w:t>
      </w:r>
    </w:p>
    <w:p w:rsidR="00E46796" w:rsidRPr="000D750F" w:rsidRDefault="007E65BB" w:rsidP="000D750F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orzeczenie o niepełnosprawności, lub</w:t>
      </w:r>
    </w:p>
    <w:p w:rsidR="00E46796" w:rsidRPr="000D750F" w:rsidRDefault="007E65BB" w:rsidP="000D750F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inny dokument wydany przez lekarza poświadczający stan zdrowia, taki jak orzeczenie o stanie zdrowia lub opinia o stanie zdrowia;</w:t>
      </w:r>
    </w:p>
    <w:p w:rsidR="0058553F" w:rsidRPr="000D750F" w:rsidRDefault="007E65BB" w:rsidP="000D750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przypadku osób bezrobotnych i biernych zawodowo:</w:t>
      </w:r>
    </w:p>
    <w:p w:rsidR="0058553F" w:rsidRPr="000D750F" w:rsidRDefault="0058553F" w:rsidP="000D750F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kopia świadectwa pracy lub umowy cywilno-prawnej / wyciąg z CEIDG</w:t>
      </w:r>
      <w:r w:rsidR="00BB0ACD" w:rsidRPr="000D750F">
        <w:rPr>
          <w:rFonts w:ascii="Arial" w:hAnsi="Arial" w:cs="Arial"/>
        </w:rPr>
        <w:t xml:space="preserve"> lub </w:t>
      </w:r>
      <w:r w:rsidR="009C4AFA" w:rsidRPr="000D750F">
        <w:rPr>
          <w:rFonts w:ascii="Arial" w:hAnsi="Arial" w:cs="Arial"/>
        </w:rPr>
        <w:t>KRS</w:t>
      </w:r>
      <w:r w:rsidRPr="000D750F">
        <w:rPr>
          <w:rFonts w:ascii="Arial" w:hAnsi="Arial" w:cs="Arial"/>
        </w:rPr>
        <w:t>,</w:t>
      </w:r>
    </w:p>
    <w:p w:rsidR="0058553F" w:rsidRPr="000D750F" w:rsidRDefault="0058553F" w:rsidP="000D750F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oświadczenie,  że po 1 marca 2020 </w:t>
      </w:r>
      <w:proofErr w:type="spellStart"/>
      <w:r w:rsidRPr="000D750F">
        <w:rPr>
          <w:rFonts w:ascii="Arial" w:hAnsi="Arial" w:cs="Arial"/>
        </w:rPr>
        <w:t>r</w:t>
      </w:r>
      <w:proofErr w:type="spellEnd"/>
      <w:r w:rsidRPr="000D750F">
        <w:rPr>
          <w:rFonts w:ascii="Arial" w:hAnsi="Arial" w:cs="Arial"/>
        </w:rPr>
        <w:t>. straciła zatrudnienie i do dnia rozpoczęcia udziału w projekcie pozostawała poza rynkiem pracy. Oświadczenie  powinno zawierać pouczenie o odpowiedzialności za podanie nieprawdy. Informacje zawarte w oświadczeniu mogą podlegać weryfikacji w rejestrach publicznych np. ZUS.</w:t>
      </w:r>
    </w:p>
    <w:p w:rsidR="00070DF1" w:rsidRPr="000D750F" w:rsidRDefault="003860E1" w:rsidP="000D750F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0D750F">
        <w:rPr>
          <w:rFonts w:ascii="Arial" w:hAnsi="Arial" w:cs="Arial"/>
        </w:rPr>
        <w:t xml:space="preserve">W przypadku wątpliwości co do przedłożonych w ramach </w:t>
      </w:r>
      <w:r w:rsidR="008000EF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>ormularza rekrutacyjnego oświadczeń, Beneficjent ma prawo na każdym etapie rekrutacji zażądać przedłożenia dokumentów potwierdzających ich zgodność ze stanem faktycznym (np. zaświadczeń, aktów, decyzji itp.).</w:t>
      </w:r>
    </w:p>
    <w:p w:rsidR="004A6186" w:rsidRPr="000D750F" w:rsidRDefault="004A6186" w:rsidP="00B6435D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</w:rPr>
      </w:pPr>
    </w:p>
    <w:p w:rsidR="00F96D1B" w:rsidRPr="000D750F" w:rsidRDefault="00F96D1B" w:rsidP="00B6435D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 xml:space="preserve">§ </w:t>
      </w:r>
      <w:r w:rsidR="00853371" w:rsidRPr="000D750F">
        <w:rPr>
          <w:rFonts w:ascii="Arial" w:hAnsi="Arial" w:cs="Arial"/>
          <w:b/>
          <w:bCs/>
        </w:rPr>
        <w:t>6</w:t>
      </w:r>
    </w:p>
    <w:p w:rsidR="00F96D1B" w:rsidRPr="000D750F" w:rsidRDefault="00D241EF" w:rsidP="00B6435D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>Etapy rekrutacji</w:t>
      </w:r>
      <w:r w:rsidR="00F96D1B" w:rsidRPr="000D750F">
        <w:rPr>
          <w:rFonts w:ascii="Arial" w:hAnsi="Arial" w:cs="Arial"/>
          <w:b/>
          <w:bCs/>
        </w:rPr>
        <w:t xml:space="preserve"> do projektu</w:t>
      </w:r>
    </w:p>
    <w:p w:rsidR="00F96D1B" w:rsidRPr="000D750F" w:rsidRDefault="00F96D1B" w:rsidP="000D750F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  <w:bCs/>
        </w:rPr>
        <w:t xml:space="preserve">Rekrutacja w ramach Projektu będzie prowadzona w </w:t>
      </w:r>
      <w:r w:rsidR="00AD2826" w:rsidRPr="000D750F">
        <w:rPr>
          <w:rFonts w:ascii="Arial" w:hAnsi="Arial" w:cs="Arial"/>
          <w:bCs/>
        </w:rPr>
        <w:t>3</w:t>
      </w:r>
      <w:r w:rsidRPr="000D750F">
        <w:rPr>
          <w:rFonts w:ascii="Arial" w:hAnsi="Arial" w:cs="Arial"/>
          <w:bCs/>
        </w:rPr>
        <w:t xml:space="preserve"> etapach:</w:t>
      </w:r>
    </w:p>
    <w:p w:rsidR="00F96D1B" w:rsidRPr="000D750F" w:rsidRDefault="00F96D1B" w:rsidP="000D750F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•</w:t>
      </w:r>
      <w:r w:rsidRPr="000D750F">
        <w:rPr>
          <w:rFonts w:ascii="Arial" w:hAnsi="Arial" w:cs="Arial"/>
          <w:bCs/>
        </w:rPr>
        <w:tab/>
      </w:r>
      <w:r w:rsidRPr="000D750F">
        <w:rPr>
          <w:rFonts w:ascii="Arial" w:hAnsi="Arial" w:cs="Arial"/>
          <w:b/>
          <w:bCs/>
        </w:rPr>
        <w:t>ETAP 1:</w:t>
      </w:r>
      <w:r w:rsidRPr="000D750F">
        <w:rPr>
          <w:rFonts w:ascii="Arial" w:hAnsi="Arial" w:cs="Arial"/>
          <w:bCs/>
        </w:rPr>
        <w:t xml:space="preserve"> nabór </w:t>
      </w:r>
      <w:r w:rsidR="004846D8" w:rsidRPr="000D750F">
        <w:rPr>
          <w:rFonts w:ascii="Arial" w:hAnsi="Arial" w:cs="Arial"/>
          <w:bCs/>
        </w:rPr>
        <w:t>dokumentów</w:t>
      </w:r>
      <w:r w:rsidRPr="000D750F">
        <w:rPr>
          <w:rFonts w:ascii="Arial" w:hAnsi="Arial" w:cs="Arial"/>
          <w:bCs/>
        </w:rPr>
        <w:t xml:space="preserve"> rekrutacyjnych,</w:t>
      </w:r>
    </w:p>
    <w:p w:rsidR="00F96D1B" w:rsidRPr="000D750F" w:rsidRDefault="00F96D1B" w:rsidP="000D750F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•</w:t>
      </w:r>
      <w:r w:rsidRPr="000D750F">
        <w:rPr>
          <w:rFonts w:ascii="Arial" w:hAnsi="Arial" w:cs="Arial"/>
          <w:bCs/>
        </w:rPr>
        <w:tab/>
      </w:r>
      <w:r w:rsidRPr="000D750F">
        <w:rPr>
          <w:rFonts w:ascii="Arial" w:hAnsi="Arial" w:cs="Arial"/>
          <w:b/>
          <w:bCs/>
        </w:rPr>
        <w:t>ETAP 2:</w:t>
      </w:r>
      <w:r w:rsidRPr="000D750F">
        <w:rPr>
          <w:rFonts w:ascii="Arial" w:hAnsi="Arial" w:cs="Arial"/>
          <w:bCs/>
        </w:rPr>
        <w:t xml:space="preserve"> ocena formalna </w:t>
      </w:r>
      <w:r w:rsidR="00AD2826" w:rsidRPr="000D750F">
        <w:rPr>
          <w:rFonts w:ascii="Arial" w:hAnsi="Arial" w:cs="Arial"/>
          <w:bCs/>
        </w:rPr>
        <w:t xml:space="preserve">i merytoryczna </w:t>
      </w:r>
      <w:r w:rsidR="004846D8" w:rsidRPr="000D750F">
        <w:rPr>
          <w:rFonts w:ascii="Arial" w:hAnsi="Arial" w:cs="Arial"/>
        </w:rPr>
        <w:t>dokumentów rekrutacyjnych</w:t>
      </w:r>
      <w:r w:rsidRPr="000D750F">
        <w:rPr>
          <w:rFonts w:ascii="Arial" w:hAnsi="Arial" w:cs="Arial"/>
          <w:bCs/>
        </w:rPr>
        <w:t>,</w:t>
      </w:r>
    </w:p>
    <w:p w:rsidR="005E271E" w:rsidRPr="000D750F" w:rsidRDefault="00D241EF" w:rsidP="000D750F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•</w:t>
      </w:r>
      <w:r w:rsidRPr="000D750F">
        <w:rPr>
          <w:rFonts w:ascii="Arial" w:hAnsi="Arial" w:cs="Arial"/>
          <w:bCs/>
        </w:rPr>
        <w:tab/>
      </w:r>
      <w:r w:rsidR="00471AB9" w:rsidRPr="000D750F">
        <w:rPr>
          <w:rFonts w:ascii="Arial" w:hAnsi="Arial" w:cs="Arial"/>
          <w:b/>
          <w:bCs/>
        </w:rPr>
        <w:t xml:space="preserve">ETAP </w:t>
      </w:r>
      <w:r w:rsidR="003E790E" w:rsidRPr="000D750F">
        <w:rPr>
          <w:rFonts w:ascii="Arial" w:hAnsi="Arial" w:cs="Arial"/>
          <w:b/>
          <w:bCs/>
        </w:rPr>
        <w:t>3</w:t>
      </w:r>
      <w:r w:rsidR="00F96D1B" w:rsidRPr="000D750F">
        <w:rPr>
          <w:rFonts w:ascii="Arial" w:hAnsi="Arial" w:cs="Arial"/>
          <w:b/>
          <w:bCs/>
        </w:rPr>
        <w:t>:</w:t>
      </w:r>
      <w:r w:rsidR="00F96D1B" w:rsidRPr="000D750F">
        <w:rPr>
          <w:rFonts w:ascii="Arial" w:hAnsi="Arial" w:cs="Arial"/>
          <w:bCs/>
        </w:rPr>
        <w:t xml:space="preserve"> rozmowa z Doradcą Zawodowym.</w:t>
      </w:r>
    </w:p>
    <w:p w:rsidR="00E625FC" w:rsidRPr="000D750F" w:rsidRDefault="00E625FC" w:rsidP="00B6435D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3860E1" w:rsidRPr="000D750F" w:rsidRDefault="003860E1" w:rsidP="00B6435D">
      <w:pPr>
        <w:spacing w:before="120" w:after="120" w:line="360" w:lineRule="auto"/>
        <w:jc w:val="center"/>
        <w:rPr>
          <w:rFonts w:ascii="Arial" w:hAnsi="Arial" w:cs="Arial"/>
        </w:rPr>
      </w:pPr>
      <w:r w:rsidRPr="000D750F">
        <w:rPr>
          <w:rFonts w:ascii="Arial" w:hAnsi="Arial" w:cs="Arial"/>
          <w:b/>
          <w:bCs/>
        </w:rPr>
        <w:t>§ 7</w:t>
      </w:r>
    </w:p>
    <w:p w:rsidR="004846D8" w:rsidRPr="000D750F" w:rsidRDefault="004846D8" w:rsidP="00B6435D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>Nabór dokumentów rekrutacyjnych</w:t>
      </w:r>
    </w:p>
    <w:p w:rsidR="007F24B9" w:rsidRPr="000D750F" w:rsidRDefault="007F24B9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0D750F">
        <w:rPr>
          <w:rFonts w:ascii="Arial" w:hAnsi="Arial" w:cs="Arial"/>
        </w:rPr>
        <w:t xml:space="preserve">zostaną </w:t>
      </w:r>
      <w:r w:rsidRPr="000D750F">
        <w:rPr>
          <w:rFonts w:ascii="Arial" w:hAnsi="Arial" w:cs="Arial"/>
        </w:rPr>
        <w:t xml:space="preserve">ogłoszone na stronie internetowej projektu oraz </w:t>
      </w:r>
      <w:r w:rsidR="00C13D8B" w:rsidRPr="000D750F">
        <w:rPr>
          <w:rFonts w:ascii="Arial" w:hAnsi="Arial" w:cs="Arial"/>
        </w:rPr>
        <w:t xml:space="preserve">w </w:t>
      </w:r>
      <w:r w:rsidR="00E10503" w:rsidRPr="000D750F">
        <w:rPr>
          <w:rFonts w:ascii="Arial" w:hAnsi="Arial" w:cs="Arial"/>
        </w:rPr>
        <w:t>B</w:t>
      </w:r>
      <w:r w:rsidR="00DE0146" w:rsidRPr="000D750F">
        <w:rPr>
          <w:rFonts w:ascii="Arial" w:hAnsi="Arial" w:cs="Arial"/>
        </w:rPr>
        <w:t xml:space="preserve">iurze </w:t>
      </w:r>
      <w:r w:rsidR="00E10503" w:rsidRPr="000D750F">
        <w:rPr>
          <w:rFonts w:ascii="Arial" w:hAnsi="Arial" w:cs="Arial"/>
        </w:rPr>
        <w:t>P</w:t>
      </w:r>
      <w:r w:rsidR="00DE0146" w:rsidRPr="000D750F">
        <w:rPr>
          <w:rFonts w:ascii="Arial" w:hAnsi="Arial" w:cs="Arial"/>
        </w:rPr>
        <w:t>rojektu</w:t>
      </w:r>
      <w:r w:rsidRPr="000D750F">
        <w:rPr>
          <w:rFonts w:ascii="Arial" w:hAnsi="Arial" w:cs="Arial"/>
        </w:rPr>
        <w:t xml:space="preserve">, na co najmniej </w:t>
      </w:r>
      <w:r w:rsidR="00AD782A" w:rsidRPr="000D750F">
        <w:rPr>
          <w:rFonts w:ascii="Arial" w:hAnsi="Arial" w:cs="Arial"/>
        </w:rPr>
        <w:t>7</w:t>
      </w:r>
      <w:r w:rsidRPr="000D750F">
        <w:rPr>
          <w:rFonts w:ascii="Arial" w:hAnsi="Arial" w:cs="Arial"/>
        </w:rPr>
        <w:t xml:space="preserve"> dni roboczych przed rozpoczęciem naboru dokumentów osób ubiegających się o udział w projekcie. </w:t>
      </w:r>
    </w:p>
    <w:p w:rsidR="007F24B9" w:rsidRPr="000D750F" w:rsidRDefault="007F24B9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Nabór uczestników do projektu będzie trwał minimum </w:t>
      </w:r>
      <w:r w:rsidR="00B33067" w:rsidRPr="000D750F">
        <w:rPr>
          <w:rFonts w:ascii="Arial" w:hAnsi="Arial" w:cs="Arial"/>
        </w:rPr>
        <w:t>14</w:t>
      </w:r>
      <w:r w:rsidR="00615623" w:rsidRPr="000D750F">
        <w:rPr>
          <w:rFonts w:ascii="Arial" w:hAnsi="Arial" w:cs="Arial"/>
          <w:i/>
        </w:rPr>
        <w:t xml:space="preserve"> </w:t>
      </w:r>
      <w:r w:rsidRPr="000D750F">
        <w:rPr>
          <w:rFonts w:ascii="Arial" w:hAnsi="Arial" w:cs="Arial"/>
        </w:rPr>
        <w:t>dni roboczych</w:t>
      </w:r>
      <w:r w:rsidR="00615623" w:rsidRPr="000D750F">
        <w:rPr>
          <w:rFonts w:ascii="Arial" w:hAnsi="Arial" w:cs="Arial"/>
        </w:rPr>
        <w:t xml:space="preserve"> </w:t>
      </w:r>
      <w:proofErr w:type="spellStart"/>
      <w:r w:rsidR="00615623" w:rsidRPr="000D750F">
        <w:rPr>
          <w:rFonts w:ascii="Arial" w:hAnsi="Arial" w:cs="Arial"/>
        </w:rPr>
        <w:t>od</w:t>
      </w:r>
      <w:proofErr w:type="spellEnd"/>
      <w:r w:rsidR="00615623" w:rsidRPr="000D750F">
        <w:rPr>
          <w:rFonts w:ascii="Arial" w:hAnsi="Arial" w:cs="Arial"/>
        </w:rPr>
        <w:t xml:space="preserve"> dnia ogłoszenia</w:t>
      </w:r>
      <w:r w:rsidR="008C1CE6" w:rsidRPr="000D750F">
        <w:rPr>
          <w:rFonts w:ascii="Arial" w:hAnsi="Arial" w:cs="Arial"/>
        </w:rPr>
        <w:t xml:space="preserve"> </w:t>
      </w:r>
    </w:p>
    <w:p w:rsidR="00D33CBF" w:rsidRPr="000D750F" w:rsidRDefault="00D33CBF" w:rsidP="000D750F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0D750F">
        <w:rPr>
          <w:rFonts w:ascii="Arial" w:hAnsi="Arial" w:cs="Arial"/>
        </w:rPr>
        <w:t xml:space="preserve">. </w:t>
      </w:r>
    </w:p>
    <w:p w:rsidR="00F92242" w:rsidRPr="000D750F" w:rsidRDefault="00F92242" w:rsidP="000D750F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:rsidR="003860E1" w:rsidRPr="000D750F" w:rsidRDefault="003860E1" w:rsidP="000D750F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 zainteresowane uczestnictwem w </w:t>
      </w:r>
      <w:r w:rsidR="005C0BEF" w:rsidRPr="000D750F">
        <w:rPr>
          <w:rFonts w:ascii="Arial" w:hAnsi="Arial" w:cs="Arial"/>
        </w:rPr>
        <w:t>p</w:t>
      </w:r>
      <w:r w:rsidRPr="000D750F">
        <w:rPr>
          <w:rFonts w:ascii="Arial" w:hAnsi="Arial" w:cs="Arial"/>
        </w:rPr>
        <w:t xml:space="preserve">rojekcie składają dokumenty rekrutacyjne </w:t>
      </w:r>
      <w:r w:rsidR="002B29E2" w:rsidRPr="000D750F">
        <w:rPr>
          <w:rFonts w:ascii="Arial" w:hAnsi="Arial" w:cs="Arial"/>
        </w:rPr>
        <w:t>w formie papierowej</w:t>
      </w:r>
      <w:r w:rsidR="006C6943" w:rsidRPr="000D750F">
        <w:rPr>
          <w:rFonts w:ascii="Arial" w:hAnsi="Arial" w:cs="Arial"/>
        </w:rPr>
        <w:t xml:space="preserve"> lub</w:t>
      </w:r>
      <w:r w:rsidR="002B29E2" w:rsidRPr="000D750F">
        <w:rPr>
          <w:rFonts w:ascii="Arial" w:hAnsi="Arial" w:cs="Arial"/>
        </w:rPr>
        <w:t xml:space="preserve"> elektronicznej </w:t>
      </w:r>
      <w:r w:rsidR="0014425F" w:rsidRPr="000D750F">
        <w:rPr>
          <w:rFonts w:ascii="Arial" w:hAnsi="Arial" w:cs="Arial"/>
        </w:rPr>
        <w:t>zgodnie z definicją skutecznego doręczenia</w:t>
      </w:r>
      <w:r w:rsidR="000362EB" w:rsidRPr="000D750F">
        <w:rPr>
          <w:rFonts w:ascii="Arial" w:hAnsi="Arial" w:cs="Arial"/>
        </w:rPr>
        <w:t xml:space="preserve"> </w:t>
      </w:r>
      <w:r w:rsidR="0017420E" w:rsidRPr="000D750F">
        <w:rPr>
          <w:rFonts w:ascii="Arial" w:hAnsi="Arial" w:cs="Arial"/>
        </w:rPr>
        <w:t xml:space="preserve">informacji Beneficjentowi przez </w:t>
      </w:r>
      <w:r w:rsidR="00AD2826" w:rsidRPr="000D750F">
        <w:rPr>
          <w:rFonts w:ascii="Arial" w:hAnsi="Arial" w:cs="Arial"/>
        </w:rPr>
        <w:t>k</w:t>
      </w:r>
      <w:r w:rsidR="0017420E" w:rsidRPr="000D750F">
        <w:rPr>
          <w:rFonts w:ascii="Arial" w:hAnsi="Arial" w:cs="Arial"/>
        </w:rPr>
        <w:t>andydata</w:t>
      </w:r>
      <w:r w:rsidR="00E625FC" w:rsidRPr="000D750F">
        <w:rPr>
          <w:rFonts w:ascii="Arial" w:hAnsi="Arial" w:cs="Arial"/>
        </w:rPr>
        <w:t>/</w:t>
      </w:r>
      <w:proofErr w:type="spellStart"/>
      <w:r w:rsidR="00E625FC" w:rsidRPr="000D750F">
        <w:rPr>
          <w:rFonts w:ascii="Arial" w:hAnsi="Arial" w:cs="Arial"/>
        </w:rPr>
        <w:t>tkę</w:t>
      </w:r>
      <w:proofErr w:type="spellEnd"/>
      <w:r w:rsidR="0017420E" w:rsidRPr="000D750F">
        <w:rPr>
          <w:rFonts w:ascii="Arial" w:hAnsi="Arial" w:cs="Arial"/>
        </w:rPr>
        <w:t xml:space="preserve"> </w:t>
      </w:r>
      <w:r w:rsidR="000362EB" w:rsidRPr="000D750F">
        <w:rPr>
          <w:rFonts w:ascii="Arial" w:hAnsi="Arial" w:cs="Arial"/>
        </w:rPr>
        <w:t xml:space="preserve">wskazaną w </w:t>
      </w:r>
      <w:r w:rsidR="0033203F" w:rsidRPr="000D750F">
        <w:rPr>
          <w:rFonts w:ascii="Arial" w:hAnsi="Arial" w:cs="Arial"/>
          <w:bCs/>
        </w:rPr>
        <w:t>§ 1</w:t>
      </w:r>
      <w:r w:rsidR="000362EB" w:rsidRPr="000D750F">
        <w:rPr>
          <w:rFonts w:ascii="Arial" w:hAnsi="Arial" w:cs="Arial"/>
        </w:rPr>
        <w:t xml:space="preserve"> niniejszego Regulaminu</w:t>
      </w:r>
      <w:r w:rsidR="00271239" w:rsidRPr="000D750F">
        <w:rPr>
          <w:rFonts w:ascii="Arial" w:hAnsi="Arial" w:cs="Arial"/>
        </w:rPr>
        <w:t xml:space="preserve">. </w:t>
      </w:r>
      <w:r w:rsidR="00F939B6" w:rsidRPr="000D750F">
        <w:rPr>
          <w:rFonts w:ascii="Arial" w:hAnsi="Arial" w:cs="Arial"/>
        </w:rPr>
        <w:t xml:space="preserve"> </w:t>
      </w:r>
      <w:r w:rsidR="00271239" w:rsidRPr="000D750F">
        <w:rPr>
          <w:rFonts w:ascii="Arial" w:hAnsi="Arial" w:cs="Arial"/>
        </w:rPr>
        <w:t>Osobiście dokumenty można składać</w:t>
      </w:r>
      <w:r w:rsidR="0014425F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w: </w:t>
      </w:r>
    </w:p>
    <w:p w:rsidR="00615623" w:rsidRPr="000D750F" w:rsidRDefault="003860E1" w:rsidP="000D750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Biurze Projektu:</w:t>
      </w:r>
      <w:r w:rsidRPr="000D750F">
        <w:rPr>
          <w:rFonts w:ascii="Arial" w:hAnsi="Arial" w:cs="Arial"/>
          <w:b/>
          <w:i/>
        </w:rPr>
        <w:t xml:space="preserve"> </w:t>
      </w:r>
      <w:r w:rsidR="00615623" w:rsidRPr="000D750F">
        <w:rPr>
          <w:rFonts w:ascii="Arial" w:hAnsi="Arial" w:cs="Arial"/>
          <w:i/>
        </w:rPr>
        <w:t xml:space="preserve">Dolnośląska Agencja Rozwoju Regionalnego </w:t>
      </w:r>
      <w:proofErr w:type="spellStart"/>
      <w:r w:rsidR="00615623" w:rsidRPr="000D750F">
        <w:rPr>
          <w:rFonts w:ascii="Arial" w:hAnsi="Arial" w:cs="Arial"/>
          <w:i/>
        </w:rPr>
        <w:t>S,A</w:t>
      </w:r>
      <w:proofErr w:type="spellEnd"/>
      <w:r w:rsidR="00615623" w:rsidRPr="000D750F">
        <w:rPr>
          <w:rFonts w:ascii="Arial" w:hAnsi="Arial" w:cs="Arial"/>
          <w:i/>
        </w:rPr>
        <w:t xml:space="preserve">,  </w:t>
      </w:r>
      <w:proofErr w:type="spellStart"/>
      <w:r w:rsidR="00615623" w:rsidRPr="000D750F">
        <w:rPr>
          <w:rFonts w:ascii="Arial" w:hAnsi="Arial" w:cs="Arial"/>
          <w:i/>
        </w:rPr>
        <w:t>ul.Szczawieńska</w:t>
      </w:r>
      <w:proofErr w:type="spellEnd"/>
      <w:r w:rsidR="00615623" w:rsidRPr="000D750F">
        <w:rPr>
          <w:rFonts w:ascii="Arial" w:hAnsi="Arial" w:cs="Arial"/>
          <w:i/>
        </w:rPr>
        <w:t xml:space="preserve"> 2, Szczawno Zdrój  .</w:t>
      </w:r>
    </w:p>
    <w:p w:rsidR="003860E1" w:rsidRPr="000D750F" w:rsidRDefault="00615623" w:rsidP="000D750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  <w:i/>
        </w:rPr>
        <w:t>Godziny otwarcia: poniedziałek</w:t>
      </w:r>
      <w:r w:rsidR="002F740A" w:rsidRPr="000D750F">
        <w:rPr>
          <w:rFonts w:ascii="Arial" w:hAnsi="Arial" w:cs="Arial"/>
          <w:i/>
        </w:rPr>
        <w:t xml:space="preserve">  - piątek </w:t>
      </w:r>
      <w:proofErr w:type="spellStart"/>
      <w:r w:rsidR="002F740A" w:rsidRPr="000D750F">
        <w:rPr>
          <w:rFonts w:ascii="Arial" w:hAnsi="Arial" w:cs="Arial"/>
          <w:i/>
        </w:rPr>
        <w:t>od</w:t>
      </w:r>
      <w:proofErr w:type="spellEnd"/>
      <w:r w:rsidR="002F740A" w:rsidRPr="000D750F">
        <w:rPr>
          <w:rFonts w:ascii="Arial" w:hAnsi="Arial" w:cs="Arial"/>
          <w:i/>
        </w:rPr>
        <w:t xml:space="preserve"> </w:t>
      </w:r>
      <w:r w:rsidR="00B96631" w:rsidRPr="000D750F">
        <w:rPr>
          <w:rFonts w:ascii="Arial" w:hAnsi="Arial" w:cs="Arial"/>
          <w:i/>
        </w:rPr>
        <w:t>8.00</w:t>
      </w:r>
      <w:r w:rsidR="002F740A" w:rsidRPr="000D750F">
        <w:rPr>
          <w:rFonts w:ascii="Arial" w:hAnsi="Arial" w:cs="Arial"/>
          <w:i/>
        </w:rPr>
        <w:t xml:space="preserve"> do </w:t>
      </w:r>
      <w:r w:rsidR="00B96631" w:rsidRPr="000D750F">
        <w:rPr>
          <w:rFonts w:ascii="Arial" w:hAnsi="Arial" w:cs="Arial"/>
          <w:i/>
        </w:rPr>
        <w:t>16.00</w:t>
      </w:r>
      <w:r w:rsidR="002F740A" w:rsidRPr="000D750F">
        <w:rPr>
          <w:rFonts w:ascii="Arial" w:hAnsi="Arial" w:cs="Arial"/>
          <w:i/>
        </w:rPr>
        <w:t>;  w soboty (dyżur</w:t>
      </w:r>
      <w:r w:rsidR="00B96631" w:rsidRPr="000D750F">
        <w:rPr>
          <w:rFonts w:ascii="Arial" w:hAnsi="Arial" w:cs="Arial"/>
          <w:i/>
        </w:rPr>
        <w:t xml:space="preserve"> w każda pierwszą sobotę miesiąca </w:t>
      </w:r>
      <w:r w:rsidR="002F740A" w:rsidRPr="000D750F">
        <w:rPr>
          <w:rFonts w:ascii="Arial" w:hAnsi="Arial" w:cs="Arial"/>
          <w:i/>
        </w:rPr>
        <w:t xml:space="preserve">) </w:t>
      </w:r>
      <w:proofErr w:type="spellStart"/>
      <w:r w:rsidR="002F740A" w:rsidRPr="000D750F">
        <w:rPr>
          <w:rFonts w:ascii="Arial" w:hAnsi="Arial" w:cs="Arial"/>
          <w:i/>
        </w:rPr>
        <w:t>od</w:t>
      </w:r>
      <w:proofErr w:type="spellEnd"/>
      <w:r w:rsidR="002F740A" w:rsidRPr="000D750F">
        <w:rPr>
          <w:rFonts w:ascii="Arial" w:hAnsi="Arial" w:cs="Arial"/>
          <w:i/>
        </w:rPr>
        <w:t xml:space="preserve"> 8.00-1</w:t>
      </w:r>
      <w:r w:rsidR="00B96631" w:rsidRPr="000D750F">
        <w:rPr>
          <w:rFonts w:ascii="Arial" w:hAnsi="Arial" w:cs="Arial"/>
          <w:i/>
        </w:rPr>
        <w:t>2</w:t>
      </w:r>
      <w:r w:rsidR="002F740A" w:rsidRPr="000D750F">
        <w:rPr>
          <w:rFonts w:ascii="Arial" w:hAnsi="Arial" w:cs="Arial"/>
          <w:i/>
        </w:rPr>
        <w:t>.00 . W godzinach popołudniowych w</w:t>
      </w:r>
      <w:r w:rsidR="00B96631" w:rsidRPr="000D750F">
        <w:rPr>
          <w:rFonts w:ascii="Arial" w:hAnsi="Arial" w:cs="Arial"/>
          <w:i/>
        </w:rPr>
        <w:t>e</w:t>
      </w:r>
      <w:r w:rsidR="002F740A" w:rsidRPr="000D750F">
        <w:rPr>
          <w:rFonts w:ascii="Arial" w:hAnsi="Arial" w:cs="Arial"/>
          <w:i/>
        </w:rPr>
        <w:t xml:space="preserve"> </w:t>
      </w:r>
      <w:r w:rsidR="00B96631" w:rsidRPr="000D750F">
        <w:rPr>
          <w:rFonts w:ascii="Arial" w:hAnsi="Arial" w:cs="Arial"/>
          <w:i/>
        </w:rPr>
        <w:t>wtorki</w:t>
      </w:r>
      <w:r w:rsidR="002F740A" w:rsidRPr="000D750F">
        <w:rPr>
          <w:rFonts w:ascii="Arial" w:hAnsi="Arial" w:cs="Arial"/>
          <w:i/>
        </w:rPr>
        <w:t xml:space="preserve"> </w:t>
      </w:r>
      <w:r w:rsidR="00B96631" w:rsidRPr="000D750F">
        <w:rPr>
          <w:rFonts w:ascii="Arial" w:hAnsi="Arial" w:cs="Arial"/>
          <w:i/>
        </w:rPr>
        <w:t xml:space="preserve"> 16.00-18.00</w:t>
      </w:r>
      <w:r w:rsidR="00483FE4" w:rsidRPr="000D750F">
        <w:rPr>
          <w:rFonts w:ascii="Arial" w:hAnsi="Arial" w:cs="Arial"/>
          <w:i/>
        </w:rPr>
        <w:t>(</w:t>
      </w:r>
      <w:r w:rsidR="00D659A6" w:rsidRPr="000D750F">
        <w:rPr>
          <w:rFonts w:ascii="Arial" w:hAnsi="Arial" w:cs="Arial"/>
          <w:i/>
        </w:rPr>
        <w:t>.</w:t>
      </w:r>
    </w:p>
    <w:p w:rsidR="001027D7" w:rsidRPr="000D750F" w:rsidRDefault="000D76EE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Dokumenty rekrutacyjne </w:t>
      </w:r>
      <w:r w:rsidR="001027D7" w:rsidRPr="000D750F">
        <w:rPr>
          <w:rFonts w:ascii="Arial" w:hAnsi="Arial" w:cs="Arial"/>
        </w:rPr>
        <w:t xml:space="preserve">można przesyłać w drodze elektronicznej </w:t>
      </w:r>
      <w:r w:rsidRPr="000D750F">
        <w:rPr>
          <w:rFonts w:ascii="Arial" w:hAnsi="Arial" w:cs="Arial"/>
        </w:rPr>
        <w:t xml:space="preserve">w formie </w:t>
      </w:r>
      <w:r w:rsidR="001027D7" w:rsidRPr="000D750F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0D750F">
        <w:rPr>
          <w:rFonts w:ascii="Arial" w:hAnsi="Arial" w:cs="Arial"/>
        </w:rPr>
        <w:t xml:space="preserve"> W przypadku Beneficjenta będącego podmiotem publicznym, dopuszcza s</w:t>
      </w:r>
      <w:r w:rsidR="00056AB2" w:rsidRPr="000D750F">
        <w:rPr>
          <w:rFonts w:ascii="Arial" w:hAnsi="Arial" w:cs="Arial"/>
        </w:rPr>
        <w:t>ię możliwość przyjmowania dokumen</w:t>
      </w:r>
      <w:r w:rsidR="00330D99" w:rsidRPr="000D750F">
        <w:rPr>
          <w:rFonts w:ascii="Arial" w:hAnsi="Arial" w:cs="Arial"/>
        </w:rPr>
        <w:t xml:space="preserve">tów rekrutacyjnych z wykorzystaniem platform </w:t>
      </w:r>
      <w:proofErr w:type="spellStart"/>
      <w:r w:rsidR="00330D99" w:rsidRPr="000D750F">
        <w:rPr>
          <w:rFonts w:ascii="Arial" w:hAnsi="Arial" w:cs="Arial"/>
        </w:rPr>
        <w:t>ePUAP</w:t>
      </w:r>
      <w:proofErr w:type="spellEnd"/>
      <w:r w:rsidR="00330D99" w:rsidRPr="000D750F">
        <w:rPr>
          <w:rFonts w:ascii="Arial" w:hAnsi="Arial" w:cs="Arial"/>
        </w:rPr>
        <w:t>.</w:t>
      </w:r>
      <w:r w:rsidRPr="000D750F">
        <w:rPr>
          <w:rFonts w:ascii="Arial" w:hAnsi="Arial" w:cs="Arial"/>
        </w:rPr>
        <w:t xml:space="preserve"> W uzasadnionych przypadkach dokumenty rekrutacyjne  można przesyłać również w formie </w:t>
      </w:r>
      <w:proofErr w:type="spellStart"/>
      <w:r w:rsidRPr="000D750F">
        <w:rPr>
          <w:rFonts w:ascii="Arial" w:hAnsi="Arial" w:cs="Arial"/>
        </w:rPr>
        <w:t>skanów</w:t>
      </w:r>
      <w:proofErr w:type="spellEnd"/>
      <w:r w:rsidRPr="000D750F">
        <w:rPr>
          <w:rFonts w:ascii="Arial" w:hAnsi="Arial" w:cs="Arial"/>
        </w:rPr>
        <w:t xml:space="preserve"> dokumentów </w:t>
      </w:r>
      <w:r w:rsidR="003E790E" w:rsidRPr="000D750F">
        <w:rPr>
          <w:rFonts w:ascii="Arial" w:hAnsi="Arial" w:cs="Arial"/>
        </w:rPr>
        <w:t xml:space="preserve">e-mailem </w:t>
      </w:r>
      <w:r w:rsidRPr="000D750F">
        <w:rPr>
          <w:rFonts w:ascii="Arial" w:hAnsi="Arial" w:cs="Arial"/>
        </w:rPr>
        <w:t>(dokumenty takie muszą być w spakowanym pliku i zabezpieczone hasłem, które będzie przesłane w innym e-mailu).</w:t>
      </w:r>
    </w:p>
    <w:p w:rsidR="0033203F" w:rsidRPr="000D750F" w:rsidRDefault="003860E1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Dopuszcza się przyjęcie dokumentów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</w:t>
      </w:r>
      <w:r w:rsidR="00AD2826" w:rsidRPr="000D750F">
        <w:rPr>
          <w:rFonts w:ascii="Arial" w:hAnsi="Arial" w:cs="Arial"/>
        </w:rPr>
        <w:t>k</w:t>
      </w:r>
      <w:r w:rsidR="00E625FC" w:rsidRPr="000D750F">
        <w:rPr>
          <w:rFonts w:ascii="Arial" w:hAnsi="Arial" w:cs="Arial"/>
        </w:rPr>
        <w:t>andydata/</w:t>
      </w:r>
      <w:proofErr w:type="spellStart"/>
      <w:r w:rsidR="00E625FC"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>, który</w:t>
      </w:r>
      <w:r w:rsidR="00E53B06" w:rsidRPr="000D750F">
        <w:rPr>
          <w:rFonts w:ascii="Arial" w:hAnsi="Arial" w:cs="Arial"/>
        </w:rPr>
        <w:t>/a</w:t>
      </w:r>
      <w:r w:rsidRPr="000D750F">
        <w:rPr>
          <w:rFonts w:ascii="Arial" w:hAnsi="Arial" w:cs="Arial"/>
        </w:rPr>
        <w:t xml:space="preserve"> pojawił</w:t>
      </w:r>
      <w:r w:rsidR="00E53B06" w:rsidRPr="000D750F">
        <w:rPr>
          <w:rFonts w:ascii="Arial" w:hAnsi="Arial" w:cs="Arial"/>
        </w:rPr>
        <w:t>/a</w:t>
      </w:r>
      <w:r w:rsidRPr="000D750F">
        <w:rPr>
          <w:rFonts w:ascii="Arial" w:hAnsi="Arial" w:cs="Arial"/>
        </w:rPr>
        <w:t xml:space="preserve"> się w Biurze Projektu w godzinach jego</w:t>
      </w:r>
      <w:r w:rsidR="00625596" w:rsidRPr="000D750F">
        <w:rPr>
          <w:rFonts w:ascii="Arial" w:hAnsi="Arial" w:cs="Arial"/>
        </w:rPr>
        <w:t xml:space="preserve"> urzędowania, jednak z przyczyn</w:t>
      </w:r>
      <w:r w:rsidRPr="000D750F">
        <w:rPr>
          <w:rFonts w:ascii="Arial" w:hAnsi="Arial" w:cs="Arial"/>
        </w:rPr>
        <w:t xml:space="preserve">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niego niezależnych efektywne złożenie dokumentów nastąpiło już po czasie urzędowania Biura Projektu.</w:t>
      </w:r>
    </w:p>
    <w:p w:rsidR="008C1CE6" w:rsidRPr="000D750F" w:rsidRDefault="00505C12" w:rsidP="000D750F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 xml:space="preserve">W przypadku składania dokumentów rekrutacyjnych w wersji papierowej, powinny być one dostarczone </w:t>
      </w:r>
      <w:r w:rsidR="00C9489F" w:rsidRPr="000D750F"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.4pt;margin-top:66.85pt;width:436.6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5ZGiZ+AAAAAKAQAADwAAAGRycy9kb3ducmV2&#10;LnhtbEyPwU7DMBBE70j8g7VIXBB12pQmDXEqhASiNygIrm6yTSLsdbDdNPw9ywmOszOafVNuJmvE&#10;iD70jhTMZwkIpNo1PbUK3l4frnMQIWpqtHGECr4xwKY6Pyt10bgTveC4i63gEgqFVtDFOBRShrpD&#10;q8PMDUjsHZy3OrL0rWy8PnG5NXKRJCtpdU/8odMD3ndYf+6OVkG+fBo/wjZ9fq9XB7OOV9n4+OWV&#10;uryY7m5BRJziXxh+8RkdKmbauyM1QRgFNzmTR76naQaCA+t0weP2CpbzLAFZlfL/hOoH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5ZGiZ+AAAAAKAQAADwAAAAAAAAAAAAAAAACEBAAA&#10;ZHJzL2Rvd25yZXYueG1sUEsFBgAAAAAEAAQA8wAAAJEFAAAAAA==&#10;">
            <v:textbox>
              <w:txbxContent>
                <w:p w:rsidR="005E4A66" w:rsidRPr="001F5D46" w:rsidRDefault="005E4A66" w:rsidP="00863668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F5D46">
                    <w:rPr>
                      <w:rFonts w:ascii="Calibri" w:hAnsi="Calibri" w:cs="Arial"/>
                      <w:sz w:val="20"/>
                      <w:szCs w:val="20"/>
                    </w:rPr>
                    <w:t>Imię i Nazwisko</w:t>
                  </w:r>
                </w:p>
                <w:p w:rsidR="005E4A66" w:rsidRPr="001F5D46" w:rsidRDefault="005E4A66" w:rsidP="00863668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Kandydata/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tki</w:t>
                  </w:r>
                  <w:proofErr w:type="spellEnd"/>
                </w:p>
                <w:p w:rsidR="005E4A66" w:rsidRPr="001F5D46" w:rsidRDefault="005E4A66" w:rsidP="00863668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F5D46">
                    <w:rPr>
                      <w:rFonts w:ascii="Calibri" w:hAnsi="Calibri" w:cs="Arial"/>
                      <w:sz w:val="20"/>
                      <w:szCs w:val="20"/>
                    </w:rPr>
                    <w:t>Adres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br/>
                    <w:t>telefon</w:t>
                  </w:r>
                </w:p>
                <w:p w:rsidR="005E4A66" w:rsidRPr="001F5D46" w:rsidRDefault="005E4A66" w:rsidP="008636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5E4A66" w:rsidRPr="001F5D46" w:rsidRDefault="005E4A66" w:rsidP="008636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F5D4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Zgłoszenie do projektu </w:t>
                  </w:r>
                </w:p>
                <w:p w:rsidR="005E4A66" w:rsidRPr="00B6435D" w:rsidRDefault="005E4A66" w:rsidP="008636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6435D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 xml:space="preserve">DOBRY BIZNES” </w:t>
                  </w:r>
                  <w:r w:rsidRPr="00B6435D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– NIE OTWIERAĆ</w:t>
                  </w:r>
                </w:p>
                <w:p w:rsidR="005E4A66" w:rsidRPr="00B6435D" w:rsidRDefault="005E4A66" w:rsidP="002F740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</w:p>
                <w:p w:rsidR="005E4A66" w:rsidRPr="00B6435D" w:rsidRDefault="005E4A66" w:rsidP="00863668">
                  <w:pPr>
                    <w:autoSpaceDE w:val="0"/>
                    <w:autoSpaceDN w:val="0"/>
                    <w:adjustRightInd w:val="0"/>
                    <w:ind w:left="4254"/>
                    <w:jc w:val="right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  <w:r w:rsidRPr="00B6435D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 xml:space="preserve">DOLNOSLASKA AGENCJA ROZWOJU REGIONALNEGO S.A. </w:t>
                  </w:r>
                </w:p>
                <w:p w:rsidR="005E4A66" w:rsidRPr="00063A96" w:rsidRDefault="005E4A66" w:rsidP="00863668">
                  <w:pPr>
                    <w:autoSpaceDE w:val="0"/>
                    <w:autoSpaceDN w:val="0"/>
                    <w:adjustRightInd w:val="0"/>
                    <w:ind w:left="4254"/>
                    <w:jc w:val="right"/>
                    <w:rPr>
                      <w:rFonts w:ascii="Calibri" w:hAnsi="Calibri" w:cs="Arial"/>
                      <w:i/>
                      <w:color w:val="3366FF"/>
                      <w:sz w:val="20"/>
                      <w:szCs w:val="20"/>
                    </w:rPr>
                  </w:pPr>
                  <w:r w:rsidRPr="00B6435D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UL. SZCZAWIEŃSKA 2; 58-310 SZCZAWNO ZDRÓJ</w:t>
                  </w:r>
                </w:p>
                <w:p w:rsidR="005E4A66" w:rsidRDefault="005E4A66" w:rsidP="00863668">
                  <w:pPr>
                    <w:autoSpaceDE w:val="0"/>
                    <w:autoSpaceDN w:val="0"/>
                    <w:adjustRightInd w:val="0"/>
                    <w:ind w:left="368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 w:rsidRPr="000D750F">
        <w:rPr>
          <w:rFonts w:ascii="Arial" w:hAnsi="Arial" w:cs="Arial"/>
          <w:bCs/>
        </w:rPr>
        <w:t xml:space="preserve"> w</w:t>
      </w:r>
      <w:r w:rsidR="00AD2826" w:rsidRPr="000D750F">
        <w:rPr>
          <w:rFonts w:ascii="Arial" w:hAnsi="Arial" w:cs="Arial"/>
          <w:bCs/>
        </w:rPr>
        <w:t xml:space="preserve"> zamkniętej kopercie opisanej wg poniższego wzoru: </w:t>
      </w:r>
    </w:p>
    <w:p w:rsidR="00B832B6" w:rsidRPr="000D750F" w:rsidRDefault="00B832B6" w:rsidP="000D750F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</w:p>
    <w:p w:rsidR="003860E1" w:rsidRPr="000D750F" w:rsidRDefault="003860E1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  <w:bCs/>
        </w:rPr>
        <w:t xml:space="preserve">Formularz rekrutacyjny powinien być wypełniony </w:t>
      </w:r>
      <w:r w:rsidRPr="000D750F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0D750F">
        <w:rPr>
          <w:rFonts w:ascii="Arial" w:hAnsi="Arial" w:cs="Arial"/>
          <w:bCs/>
        </w:rPr>
        <w:t xml:space="preserve">, w języku polskim </w:t>
      </w:r>
      <w:r w:rsidRPr="000D750F">
        <w:rPr>
          <w:rFonts w:ascii="Arial" w:hAnsi="Arial" w:cs="Arial"/>
        </w:rPr>
        <w:t xml:space="preserve">we wszystkich wymaganych </w:t>
      </w:r>
      <w:r w:rsidRPr="000D750F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:rsidR="0089188A" w:rsidRPr="000D750F" w:rsidRDefault="0089188A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Wszystkie dokumenty powinny być nierozerwalnie ze sobą spięte</w:t>
      </w:r>
      <w:r w:rsidR="00CB6D3C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 oraz podpisane w wymaganych miejscach</w:t>
      </w:r>
      <w:r w:rsidR="00CB6D3C" w:rsidRPr="000D750F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0D750F">
        <w:rPr>
          <w:rFonts w:ascii="Arial" w:hAnsi="Arial" w:cs="Arial"/>
        </w:rPr>
        <w:t>Kserokopie dokumentów powinny zostać potwierdzone klauzulą „za zgodność z oryginałem”</w:t>
      </w:r>
      <w:r w:rsidR="008C1CE6" w:rsidRPr="000D750F">
        <w:rPr>
          <w:rFonts w:ascii="Arial" w:hAnsi="Arial" w:cs="Arial"/>
        </w:rPr>
        <w:t xml:space="preserve"> i muszą być</w:t>
      </w:r>
      <w:r w:rsidR="00E872D6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opatrzone czytelnym podpisem </w:t>
      </w:r>
      <w:r w:rsidR="00AD2826" w:rsidRPr="000D750F">
        <w:rPr>
          <w:rFonts w:ascii="Arial" w:hAnsi="Arial" w:cs="Arial"/>
        </w:rPr>
        <w:t>k</w:t>
      </w:r>
      <w:r w:rsidR="00A81375" w:rsidRPr="000D750F">
        <w:rPr>
          <w:rFonts w:ascii="Arial" w:hAnsi="Arial" w:cs="Arial"/>
        </w:rPr>
        <w:t>andydata/</w:t>
      </w:r>
      <w:proofErr w:type="spellStart"/>
      <w:r w:rsidR="00A81375"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>.</w:t>
      </w:r>
      <w:r w:rsidR="00F828AE" w:rsidRPr="000D750F">
        <w:rPr>
          <w:rFonts w:ascii="Arial" w:hAnsi="Arial" w:cs="Arial"/>
        </w:rPr>
        <w:t xml:space="preserve"> Prawidłowo potwierdzona za zgodność kopia zawiera klauzulę „potwierdzam za zgodność z oryginałem” na każdej stronie lub „potwierdzam za zgodność z oryginałem </w:t>
      </w:r>
      <w:proofErr w:type="spellStart"/>
      <w:r w:rsidR="00F828AE" w:rsidRPr="000D750F">
        <w:rPr>
          <w:rFonts w:ascii="Arial" w:hAnsi="Arial" w:cs="Arial"/>
        </w:rPr>
        <w:t>od</w:t>
      </w:r>
      <w:proofErr w:type="spellEnd"/>
      <w:r w:rsidR="00F828AE" w:rsidRPr="000D750F">
        <w:rPr>
          <w:rFonts w:ascii="Arial" w:hAnsi="Arial" w:cs="Arial"/>
        </w:rPr>
        <w:t xml:space="preserve"> strony ... do strony ...” na pierwszej stronie dokumentu wielostronicowego. Potwierdzenie powinno być opatrzone datą.</w:t>
      </w:r>
    </w:p>
    <w:p w:rsidR="003860E1" w:rsidRPr="000D750F" w:rsidRDefault="003860E1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Dopuszczalne jest przedłożenie w ramach </w:t>
      </w:r>
      <w:r w:rsidR="00865FFE" w:rsidRPr="000D750F">
        <w:rPr>
          <w:rFonts w:ascii="Arial" w:hAnsi="Arial" w:cs="Arial"/>
        </w:rPr>
        <w:t>trwania naboru</w:t>
      </w:r>
      <w:r w:rsidRPr="000D750F">
        <w:rPr>
          <w:rFonts w:ascii="Arial" w:hAnsi="Arial" w:cs="Arial"/>
        </w:rPr>
        <w:t xml:space="preserve"> do projektu tylko jednego </w:t>
      </w:r>
      <w:r w:rsidR="002955C2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 xml:space="preserve">ormularza rekrutacyjnego przez </w:t>
      </w:r>
      <w:r w:rsidR="00AD2826" w:rsidRPr="000D750F">
        <w:rPr>
          <w:rFonts w:ascii="Arial" w:hAnsi="Arial" w:cs="Arial"/>
        </w:rPr>
        <w:t>k</w:t>
      </w:r>
      <w:r w:rsidR="00823757" w:rsidRPr="000D750F">
        <w:rPr>
          <w:rFonts w:ascii="Arial" w:hAnsi="Arial" w:cs="Arial"/>
        </w:rPr>
        <w:t>andydata/</w:t>
      </w:r>
      <w:proofErr w:type="spellStart"/>
      <w:r w:rsidR="00823757" w:rsidRPr="000D750F">
        <w:rPr>
          <w:rFonts w:ascii="Arial" w:hAnsi="Arial" w:cs="Arial"/>
        </w:rPr>
        <w:t>tkę</w:t>
      </w:r>
      <w:proofErr w:type="spellEnd"/>
      <w:r w:rsidRPr="000D750F">
        <w:rPr>
          <w:rFonts w:ascii="Arial" w:hAnsi="Arial" w:cs="Arial"/>
        </w:rPr>
        <w:t xml:space="preserve">. W przypadku, gdy </w:t>
      </w:r>
      <w:r w:rsidR="00AD2826" w:rsidRPr="000D750F">
        <w:rPr>
          <w:rFonts w:ascii="Arial" w:hAnsi="Arial" w:cs="Arial"/>
        </w:rPr>
        <w:t>k</w:t>
      </w:r>
      <w:r w:rsidR="00E625FC" w:rsidRPr="000D750F">
        <w:rPr>
          <w:rFonts w:ascii="Arial" w:hAnsi="Arial" w:cs="Arial"/>
        </w:rPr>
        <w:t>andydat/tka</w:t>
      </w:r>
      <w:r w:rsidRPr="000D750F">
        <w:rPr>
          <w:rFonts w:ascii="Arial" w:hAnsi="Arial" w:cs="Arial"/>
        </w:rPr>
        <w:t xml:space="preserve"> złoży więcej niż jeden </w:t>
      </w:r>
      <w:r w:rsidR="002955C2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 xml:space="preserve">ormularz rekrutacyjny, ocenie podlegał będzie tylko ten, który wpłynął jako </w:t>
      </w:r>
      <w:proofErr w:type="spellStart"/>
      <w:r w:rsidRPr="000D750F">
        <w:rPr>
          <w:rFonts w:ascii="Arial" w:hAnsi="Arial" w:cs="Arial"/>
        </w:rPr>
        <w:t>pierwszy</w:t>
      </w:r>
      <w:proofErr w:type="spellEnd"/>
      <w:r w:rsidRPr="000D750F">
        <w:rPr>
          <w:rFonts w:ascii="Arial" w:hAnsi="Arial" w:cs="Arial"/>
        </w:rPr>
        <w:t xml:space="preserve">. Możliwe jest wycofanie złożonego </w:t>
      </w:r>
      <w:r w:rsidR="002955C2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 xml:space="preserve">ormularza </w:t>
      </w:r>
      <w:r w:rsidR="002955C2" w:rsidRPr="000D750F">
        <w:rPr>
          <w:rFonts w:ascii="Arial" w:hAnsi="Arial" w:cs="Arial"/>
        </w:rPr>
        <w:t xml:space="preserve">rekrutacyjnego </w:t>
      </w:r>
      <w:r w:rsidRPr="000D750F">
        <w:rPr>
          <w:rFonts w:ascii="Arial" w:hAnsi="Arial" w:cs="Arial"/>
        </w:rPr>
        <w:t>i złożenie nowego w terminie trwania naboru.</w:t>
      </w:r>
    </w:p>
    <w:p w:rsidR="00D60B8C" w:rsidRPr="000D750F" w:rsidRDefault="00D60B8C" w:rsidP="000D750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Każdy </w:t>
      </w:r>
      <w:r w:rsidR="00AD282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andydatem/-</w:t>
      </w:r>
      <w:proofErr w:type="spellStart"/>
      <w:r w:rsidRPr="000D750F">
        <w:rPr>
          <w:rFonts w:ascii="Arial" w:hAnsi="Arial" w:cs="Arial"/>
        </w:rPr>
        <w:t>ką</w:t>
      </w:r>
      <w:proofErr w:type="spellEnd"/>
      <w:r w:rsidRPr="000D750F">
        <w:rPr>
          <w:rFonts w:ascii="Arial" w:hAnsi="Arial" w:cs="Arial"/>
        </w:rPr>
        <w:t xml:space="preserve"> wyłącznie z wykorzystaniem wspomnianego numeru. </w:t>
      </w:r>
    </w:p>
    <w:p w:rsidR="003860E1" w:rsidRPr="000D750F" w:rsidRDefault="003860E1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Dokumenty rekrutacyjne, które wpłyną przed i po wyznaczonym terminie </w:t>
      </w:r>
      <w:r w:rsidR="00936A1F" w:rsidRPr="000D750F">
        <w:rPr>
          <w:rFonts w:ascii="Arial" w:hAnsi="Arial" w:cs="Arial"/>
        </w:rPr>
        <w:t xml:space="preserve">naboru </w:t>
      </w:r>
      <w:r w:rsidR="00865FFE" w:rsidRPr="000D750F">
        <w:rPr>
          <w:rFonts w:ascii="Arial" w:hAnsi="Arial" w:cs="Arial"/>
        </w:rPr>
        <w:t>nie będą rozpatrywane</w:t>
      </w:r>
      <w:r w:rsidRPr="000D750F">
        <w:rPr>
          <w:rFonts w:ascii="Arial" w:hAnsi="Arial" w:cs="Arial"/>
        </w:rPr>
        <w:t>.</w:t>
      </w:r>
    </w:p>
    <w:p w:rsidR="00F03BDB" w:rsidRPr="000D750F" w:rsidRDefault="00F03BDB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Przyjęte </w:t>
      </w:r>
      <w:r w:rsidR="00331BED" w:rsidRPr="000D750F">
        <w:rPr>
          <w:rFonts w:ascii="Arial" w:hAnsi="Arial" w:cs="Arial"/>
        </w:rPr>
        <w:t xml:space="preserve">dokumenty rekrutacyjne </w:t>
      </w:r>
      <w:r w:rsidRPr="000D750F">
        <w:rPr>
          <w:rFonts w:ascii="Arial" w:hAnsi="Arial" w:cs="Arial"/>
        </w:rPr>
        <w:t xml:space="preserve">są kierowane do oceny formalnej i merytorycznej, prowadzonej przez Komisję Rekrutacyjną. </w:t>
      </w:r>
    </w:p>
    <w:p w:rsidR="00F03BDB" w:rsidRPr="000D750F" w:rsidRDefault="00F03BDB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Osoby dokonujące oceny </w:t>
      </w:r>
      <w:r w:rsidR="0060693B" w:rsidRPr="000D750F">
        <w:rPr>
          <w:rFonts w:ascii="Arial" w:hAnsi="Arial" w:cs="Arial"/>
        </w:rPr>
        <w:t>dokumentów</w:t>
      </w:r>
      <w:r w:rsidRPr="000D750F">
        <w:rPr>
          <w:rFonts w:ascii="Arial" w:hAnsi="Arial" w:cs="Arial"/>
        </w:rPr>
        <w:t xml:space="preserve"> rekrutacyjnych zobowiązane są do wykonywania swoich zadań </w:t>
      </w:r>
      <w:r w:rsidR="003E228A" w:rsidRPr="000D750F">
        <w:rPr>
          <w:rFonts w:ascii="Arial" w:hAnsi="Arial" w:cs="Arial"/>
        </w:rPr>
        <w:t>z zachowaniem</w:t>
      </w:r>
      <w:r w:rsidRPr="000D750F">
        <w:rPr>
          <w:rFonts w:ascii="Arial" w:hAnsi="Arial" w:cs="Arial"/>
        </w:rPr>
        <w:t xml:space="preserve"> zasad bezstronności, rzetelności oraz poufności.</w:t>
      </w:r>
    </w:p>
    <w:p w:rsidR="0033722A" w:rsidRPr="000D750F" w:rsidRDefault="00E625FC" w:rsidP="000D750F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Dokumenty złożone przez </w:t>
      </w:r>
      <w:r w:rsidR="00AD282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andydata/</w:t>
      </w:r>
      <w:proofErr w:type="spellStart"/>
      <w:r w:rsidRPr="000D750F">
        <w:rPr>
          <w:rFonts w:ascii="Arial" w:hAnsi="Arial" w:cs="Arial"/>
        </w:rPr>
        <w:t>tkę</w:t>
      </w:r>
      <w:proofErr w:type="spellEnd"/>
      <w:r w:rsidRPr="000D750F">
        <w:rPr>
          <w:rFonts w:ascii="Arial" w:hAnsi="Arial" w:cs="Arial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0D750F">
        <w:rPr>
          <w:rFonts w:ascii="Arial" w:hAnsi="Arial" w:cs="Arial"/>
          <w:bCs/>
        </w:rPr>
        <w:t xml:space="preserve">będą przez Beneficjenta zgodnie z zapisami umowy o </w:t>
      </w:r>
      <w:proofErr w:type="spellStart"/>
      <w:r w:rsidR="00F03BDB" w:rsidRPr="000D750F">
        <w:rPr>
          <w:rFonts w:ascii="Arial" w:hAnsi="Arial" w:cs="Arial"/>
          <w:bCs/>
        </w:rPr>
        <w:t>dofinansowanie</w:t>
      </w:r>
      <w:proofErr w:type="spellEnd"/>
      <w:r w:rsidR="00F03BDB" w:rsidRPr="000D750F">
        <w:rPr>
          <w:rFonts w:ascii="Arial" w:hAnsi="Arial" w:cs="Arial"/>
          <w:bCs/>
        </w:rPr>
        <w:t xml:space="preserve"> projektu. Dostęp do w/w dokumentów będzie ograniczony tylko do uprawnionego personelu zarządzającego Projektem, członków Komisji Rekrutacyjnej oraz organów uprawnionych do dokonywania kontro</w:t>
      </w:r>
      <w:r w:rsidR="00422206" w:rsidRPr="000D750F">
        <w:rPr>
          <w:rFonts w:ascii="Arial" w:hAnsi="Arial" w:cs="Arial"/>
          <w:bCs/>
        </w:rPr>
        <w:t>li.</w:t>
      </w:r>
    </w:p>
    <w:p w:rsidR="00B6435D" w:rsidRPr="000D750F" w:rsidRDefault="00B6435D" w:rsidP="000D750F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:rsidR="00667F52" w:rsidRPr="000D750F" w:rsidRDefault="00EB50EF" w:rsidP="00B6435D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>§ 8</w:t>
      </w:r>
    </w:p>
    <w:p w:rsidR="00667F52" w:rsidRPr="000D750F" w:rsidRDefault="00667F52" w:rsidP="00B6435D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D750F">
        <w:rPr>
          <w:rFonts w:ascii="Arial" w:hAnsi="Arial" w:cs="Arial"/>
          <w:b/>
          <w:bCs/>
        </w:rPr>
        <w:t>Ocena formalna</w:t>
      </w:r>
      <w:r w:rsidR="00BA33B4" w:rsidRPr="000D750F">
        <w:rPr>
          <w:rFonts w:ascii="Arial" w:hAnsi="Arial" w:cs="Arial"/>
          <w:b/>
          <w:bCs/>
        </w:rPr>
        <w:t xml:space="preserve"> i merytoryczna</w:t>
      </w:r>
      <w:r w:rsidR="00F03BDB" w:rsidRPr="000D750F">
        <w:rPr>
          <w:rFonts w:ascii="Arial" w:hAnsi="Arial" w:cs="Arial"/>
        </w:rPr>
        <w:t xml:space="preserve"> </w:t>
      </w:r>
      <w:r w:rsidR="00F03BDB" w:rsidRPr="000D750F">
        <w:rPr>
          <w:rFonts w:ascii="Arial" w:hAnsi="Arial" w:cs="Arial"/>
          <w:b/>
        </w:rPr>
        <w:t>dokumentów rekrutacyjnych</w:t>
      </w:r>
    </w:p>
    <w:p w:rsidR="00064364" w:rsidRPr="000D750F" w:rsidRDefault="00064364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DF6AAB" w:rsidRPr="000D750F">
        <w:rPr>
          <w:rFonts w:ascii="Arial" w:hAnsi="Arial" w:cs="Arial"/>
        </w:rPr>
        <w:t>„</w:t>
      </w:r>
      <w:r w:rsidR="00C9489F" w:rsidRPr="000D750F">
        <w:rPr>
          <w:rFonts w:ascii="Arial" w:hAnsi="Arial" w:cs="Arial"/>
          <w:i/>
        </w:rPr>
        <w:t>Karty oceny formalnej formularza rekrutacyjnego</w:t>
      </w:r>
      <w:r w:rsidR="00DF6AAB" w:rsidRPr="000D750F">
        <w:rPr>
          <w:rFonts w:ascii="Arial" w:hAnsi="Arial" w:cs="Arial"/>
          <w:i/>
        </w:rPr>
        <w:t>”</w:t>
      </w:r>
      <w:r w:rsidR="00F828AE" w:rsidRPr="000D750F" w:rsidDel="00F828AE">
        <w:rPr>
          <w:rFonts w:ascii="Arial" w:hAnsi="Arial" w:cs="Arial"/>
          <w:i/>
        </w:rPr>
        <w:t xml:space="preserve"> </w:t>
      </w:r>
      <w:r w:rsidRPr="000D750F">
        <w:rPr>
          <w:rFonts w:ascii="Arial" w:hAnsi="Arial" w:cs="Arial"/>
          <w:bCs/>
        </w:rPr>
        <w:t xml:space="preserve">(załącznik nr </w:t>
      </w:r>
      <w:r w:rsidR="00C9489F" w:rsidRPr="000D750F">
        <w:rPr>
          <w:rFonts w:ascii="Arial" w:hAnsi="Arial" w:cs="Arial"/>
          <w:bCs/>
          <w:i/>
        </w:rPr>
        <w:t>2</w:t>
      </w:r>
      <w:r w:rsidR="00F828AE" w:rsidRPr="000D750F">
        <w:rPr>
          <w:rFonts w:ascii="Arial" w:hAnsi="Arial" w:cs="Arial"/>
          <w:bCs/>
        </w:rPr>
        <w:t xml:space="preserve"> </w:t>
      </w:r>
      <w:r w:rsidRPr="000D750F">
        <w:rPr>
          <w:rFonts w:ascii="Arial" w:hAnsi="Arial" w:cs="Arial"/>
          <w:bCs/>
        </w:rPr>
        <w:t>do niniejszego Regulaminu).</w:t>
      </w:r>
    </w:p>
    <w:p w:rsidR="00667F52" w:rsidRPr="000D750F" w:rsidRDefault="00667F52" w:rsidP="000D750F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color w:val="auto"/>
        </w:rPr>
      </w:pPr>
      <w:r w:rsidRPr="000D750F">
        <w:rPr>
          <w:color w:val="auto"/>
        </w:rPr>
        <w:t>Ocena formalna obejmuje sprawdzenie złożonych dokumentów rekrutacyjnych</w:t>
      </w:r>
      <w:r w:rsidR="00CD772D" w:rsidRPr="000D750F">
        <w:rPr>
          <w:color w:val="auto"/>
        </w:rPr>
        <w:t>,</w:t>
      </w:r>
      <w:r w:rsidRPr="000D750F">
        <w:rPr>
          <w:color w:val="auto"/>
        </w:rPr>
        <w:t xml:space="preserve"> tj.:</w:t>
      </w:r>
    </w:p>
    <w:p w:rsidR="00667F52" w:rsidRPr="000D750F" w:rsidRDefault="00667F52" w:rsidP="000D750F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czy dokumenty zostały złożone w określonym terminie; </w:t>
      </w:r>
    </w:p>
    <w:p w:rsidR="00667F52" w:rsidRPr="000D750F" w:rsidRDefault="00667F52" w:rsidP="000D750F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czy dokumenty są zgodne z wymaganymi wzorami;</w:t>
      </w:r>
    </w:p>
    <w:p w:rsidR="00667F52" w:rsidRPr="000D750F" w:rsidRDefault="00667F52" w:rsidP="000D750F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czy </w:t>
      </w:r>
      <w:r w:rsidR="0076672E" w:rsidRPr="000D750F">
        <w:rPr>
          <w:rFonts w:ascii="Arial" w:hAnsi="Arial" w:cs="Arial"/>
        </w:rPr>
        <w:t>dokumenty są kompletne</w:t>
      </w:r>
      <w:r w:rsidRPr="000D750F">
        <w:rPr>
          <w:rFonts w:ascii="Arial" w:hAnsi="Arial" w:cs="Arial"/>
        </w:rPr>
        <w:t>;</w:t>
      </w:r>
    </w:p>
    <w:p w:rsidR="00667F52" w:rsidRPr="000D750F" w:rsidRDefault="00667F52" w:rsidP="000D750F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czy </w:t>
      </w:r>
      <w:r w:rsidR="00DC1DA2" w:rsidRPr="000D750F">
        <w:rPr>
          <w:rFonts w:ascii="Arial" w:hAnsi="Arial" w:cs="Arial"/>
        </w:rPr>
        <w:t xml:space="preserve">dokumenty </w:t>
      </w:r>
      <w:r w:rsidRPr="000D750F">
        <w:rPr>
          <w:rFonts w:ascii="Arial" w:hAnsi="Arial" w:cs="Arial"/>
        </w:rPr>
        <w:t>nie zawiera</w:t>
      </w:r>
      <w:r w:rsidR="00DC1DA2" w:rsidRPr="000D750F">
        <w:rPr>
          <w:rFonts w:ascii="Arial" w:hAnsi="Arial" w:cs="Arial"/>
        </w:rPr>
        <w:t>ją</w:t>
      </w:r>
      <w:r w:rsidRPr="000D750F">
        <w:rPr>
          <w:rFonts w:ascii="Arial" w:hAnsi="Arial" w:cs="Arial"/>
        </w:rPr>
        <w:t xml:space="preserve"> pustych pól;</w:t>
      </w:r>
    </w:p>
    <w:p w:rsidR="00667F52" w:rsidRPr="000D750F" w:rsidRDefault="00667F52" w:rsidP="000D750F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czy </w:t>
      </w:r>
      <w:r w:rsidR="00DC1DA2" w:rsidRPr="000D750F">
        <w:rPr>
          <w:rFonts w:ascii="Arial" w:hAnsi="Arial" w:cs="Arial"/>
        </w:rPr>
        <w:t xml:space="preserve">dokumenty zostały podpisane </w:t>
      </w:r>
      <w:r w:rsidR="003D5031" w:rsidRPr="000D750F">
        <w:rPr>
          <w:rFonts w:ascii="Arial" w:hAnsi="Arial" w:cs="Arial"/>
        </w:rPr>
        <w:t>z</w:t>
      </w:r>
      <w:r w:rsidR="00DC1DA2" w:rsidRPr="000D750F">
        <w:rPr>
          <w:rFonts w:ascii="Arial" w:hAnsi="Arial" w:cs="Arial"/>
        </w:rPr>
        <w:t xml:space="preserve">godnie z postanowieniami niniejszego </w:t>
      </w:r>
      <w:r w:rsidR="003C0FAB" w:rsidRPr="000D750F">
        <w:rPr>
          <w:rFonts w:ascii="Arial" w:hAnsi="Arial" w:cs="Arial"/>
        </w:rPr>
        <w:t>R</w:t>
      </w:r>
      <w:r w:rsidR="00DC1DA2" w:rsidRPr="000D750F">
        <w:rPr>
          <w:rFonts w:ascii="Arial" w:hAnsi="Arial" w:cs="Arial"/>
        </w:rPr>
        <w:t>egulaminu</w:t>
      </w:r>
      <w:r w:rsidRPr="000D750F">
        <w:rPr>
          <w:rFonts w:ascii="Arial" w:hAnsi="Arial" w:cs="Arial"/>
        </w:rPr>
        <w:t>;</w:t>
      </w:r>
    </w:p>
    <w:p w:rsidR="00667F52" w:rsidRPr="000D750F" w:rsidRDefault="00667F52" w:rsidP="000D750F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czy </w:t>
      </w:r>
      <w:r w:rsidR="00AD2826" w:rsidRPr="000D750F">
        <w:rPr>
          <w:rFonts w:ascii="Arial" w:hAnsi="Arial" w:cs="Arial"/>
        </w:rPr>
        <w:t>k</w:t>
      </w:r>
      <w:r w:rsidR="00910327" w:rsidRPr="000D750F">
        <w:rPr>
          <w:rFonts w:ascii="Arial" w:hAnsi="Arial" w:cs="Arial"/>
        </w:rPr>
        <w:t>andydat/tka</w:t>
      </w:r>
      <w:r w:rsidRPr="000D750F">
        <w:rPr>
          <w:rFonts w:ascii="Arial" w:hAnsi="Arial" w:cs="Arial"/>
        </w:rPr>
        <w:t xml:space="preserve"> spełnia kryteria uczestnictwa w projekcie, o których mowa w </w:t>
      </w:r>
      <w:r w:rsidR="00845FC4" w:rsidRPr="000D750F">
        <w:rPr>
          <w:rFonts w:ascii="Arial" w:hAnsi="Arial" w:cs="Arial"/>
        </w:rPr>
        <w:t>§ </w:t>
      </w:r>
      <w:r w:rsidR="00DF6AAB" w:rsidRPr="000D750F">
        <w:rPr>
          <w:rFonts w:ascii="Arial" w:hAnsi="Arial" w:cs="Arial"/>
          <w:i/>
        </w:rPr>
        <w:t>4</w:t>
      </w:r>
      <w:r w:rsidR="00DF6AAB" w:rsidRPr="000D750F">
        <w:rPr>
          <w:rFonts w:ascii="Arial" w:hAnsi="Arial" w:cs="Arial"/>
        </w:rPr>
        <w:t xml:space="preserve"> </w:t>
      </w:r>
      <w:r w:rsidR="00D60B8C" w:rsidRPr="000D750F">
        <w:rPr>
          <w:rFonts w:ascii="Arial" w:hAnsi="Arial" w:cs="Arial"/>
        </w:rPr>
        <w:t>niniejszego Regulaminu</w:t>
      </w:r>
    </w:p>
    <w:p w:rsidR="00F92242" w:rsidRPr="000D750F" w:rsidRDefault="00F92242" w:rsidP="000D750F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W przypadku stwierdzenia, iż planowana działalność gospodarcza nie jest zgodna z zasadami przyznawania pomocy de </w:t>
      </w:r>
      <w:proofErr w:type="spellStart"/>
      <w:r w:rsidRPr="000D750F">
        <w:rPr>
          <w:rFonts w:ascii="Arial" w:hAnsi="Arial" w:cs="Arial"/>
        </w:rPr>
        <w:t>minimis</w:t>
      </w:r>
      <w:proofErr w:type="spellEnd"/>
      <w:r w:rsidRPr="000D750F">
        <w:rPr>
          <w:rFonts w:ascii="Arial" w:hAnsi="Arial" w:cs="Arial"/>
        </w:rPr>
        <w:t xml:space="preserve"> (jest wykluczona z możliwości udzielenia takiej pomocy), formularz rekrutacyjny zostaje odrzucony.</w:t>
      </w:r>
    </w:p>
    <w:p w:rsidR="00853862" w:rsidRPr="000D750F" w:rsidRDefault="00853862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Za błąd formalny, kwalifikujący się do korekty, uznaje się m.in.:</w:t>
      </w:r>
    </w:p>
    <w:p w:rsidR="00853862" w:rsidRPr="000D750F" w:rsidRDefault="00853862" w:rsidP="000D750F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nie wypełnienie wszystkich wymaganych pól,</w:t>
      </w:r>
      <w:r w:rsidR="00F9778A" w:rsidRPr="000D750F">
        <w:rPr>
          <w:rFonts w:ascii="Arial" w:hAnsi="Arial" w:cs="Arial"/>
          <w:bCs/>
        </w:rPr>
        <w:t xml:space="preserve"> z zastrzeżeniem </w:t>
      </w:r>
      <w:r w:rsidR="00354E47" w:rsidRPr="000D750F">
        <w:rPr>
          <w:rFonts w:ascii="Arial" w:hAnsi="Arial" w:cs="Arial"/>
          <w:bCs/>
        </w:rPr>
        <w:t xml:space="preserve">zapisów </w:t>
      </w:r>
      <w:r w:rsidR="004D0A21" w:rsidRPr="000D750F">
        <w:rPr>
          <w:rFonts w:ascii="Arial" w:hAnsi="Arial" w:cs="Arial"/>
          <w:bCs/>
        </w:rPr>
        <w:t>ust. 7</w:t>
      </w:r>
      <w:r w:rsidR="00F9778A" w:rsidRPr="000D750F">
        <w:rPr>
          <w:rFonts w:ascii="Arial" w:hAnsi="Arial" w:cs="Arial"/>
          <w:bCs/>
        </w:rPr>
        <w:t>,</w:t>
      </w:r>
      <w:r w:rsidRPr="000D750F">
        <w:rPr>
          <w:rFonts w:ascii="Arial" w:hAnsi="Arial" w:cs="Arial"/>
          <w:bCs/>
        </w:rPr>
        <w:t xml:space="preserve"> </w:t>
      </w:r>
    </w:p>
    <w:p w:rsidR="00853862" w:rsidRPr="000D750F" w:rsidRDefault="00853862" w:rsidP="000D750F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brak podpisów w wyznaczonych miejscach przez uprawnioną osobę,</w:t>
      </w:r>
    </w:p>
    <w:p w:rsidR="00853862" w:rsidRPr="000D750F" w:rsidRDefault="00853862" w:rsidP="000D750F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brak odpowiedzi na którekolwiek z oświadczeń zawartych w Formularzu rekrutacyjnym,</w:t>
      </w:r>
    </w:p>
    <w:p w:rsidR="00853862" w:rsidRPr="000D750F" w:rsidRDefault="00853862" w:rsidP="000D750F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 xml:space="preserve">niezgodność </w:t>
      </w:r>
      <w:r w:rsidR="003C0FAB" w:rsidRPr="000D750F">
        <w:rPr>
          <w:rFonts w:ascii="Arial" w:hAnsi="Arial" w:cs="Arial"/>
          <w:bCs/>
        </w:rPr>
        <w:t>F</w:t>
      </w:r>
      <w:r w:rsidRPr="000D750F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0D750F">
        <w:rPr>
          <w:rFonts w:ascii="Arial" w:hAnsi="Arial" w:cs="Arial"/>
          <w:bCs/>
        </w:rPr>
        <w:t>z</w:t>
      </w:r>
      <w:r w:rsidR="00354E47" w:rsidRPr="000D750F">
        <w:rPr>
          <w:rFonts w:ascii="Arial" w:hAnsi="Arial" w:cs="Arial"/>
          <w:bCs/>
        </w:rPr>
        <w:t>e wzoru</w:t>
      </w:r>
      <w:r w:rsidR="00D77380" w:rsidRPr="000D750F">
        <w:rPr>
          <w:rFonts w:ascii="Arial" w:hAnsi="Arial" w:cs="Arial"/>
          <w:bCs/>
        </w:rPr>
        <w:t xml:space="preserve"> </w:t>
      </w:r>
      <w:r w:rsidR="003C0FAB" w:rsidRPr="000D750F">
        <w:rPr>
          <w:rFonts w:ascii="Arial" w:hAnsi="Arial" w:cs="Arial"/>
          <w:bCs/>
        </w:rPr>
        <w:t>F</w:t>
      </w:r>
      <w:r w:rsidR="00D77380" w:rsidRPr="000D750F">
        <w:rPr>
          <w:rFonts w:ascii="Arial" w:hAnsi="Arial" w:cs="Arial"/>
          <w:bCs/>
        </w:rPr>
        <w:t>ormularza rekrutacyjnego;</w:t>
      </w:r>
    </w:p>
    <w:p w:rsidR="00D77380" w:rsidRPr="000D750F" w:rsidRDefault="00D77380" w:rsidP="000D750F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0D750F">
        <w:rPr>
          <w:rFonts w:ascii="Arial" w:hAnsi="Arial" w:cs="Arial"/>
          <w:bCs/>
        </w:rPr>
        <w:t>oczywistą omyłkę pisarską.</w:t>
      </w:r>
    </w:p>
    <w:p w:rsidR="00D77380" w:rsidRPr="000D750F" w:rsidRDefault="00D77380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:rsidR="00D77380" w:rsidRPr="000D750F" w:rsidRDefault="00D77380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 w:rsidRPr="000D750F">
        <w:rPr>
          <w:rFonts w:ascii="Arial" w:hAnsi="Arial" w:cs="Arial"/>
        </w:rPr>
        <w:t>k</w:t>
      </w:r>
      <w:r w:rsidR="00C43263" w:rsidRPr="000D750F">
        <w:rPr>
          <w:rFonts w:ascii="Arial" w:hAnsi="Arial" w:cs="Arial"/>
        </w:rPr>
        <w:t>andydata/</w:t>
      </w:r>
      <w:proofErr w:type="spellStart"/>
      <w:r w:rsidR="00C43263" w:rsidRPr="000D750F">
        <w:rPr>
          <w:rFonts w:ascii="Arial" w:hAnsi="Arial" w:cs="Arial"/>
        </w:rPr>
        <w:t>tkę</w:t>
      </w:r>
      <w:proofErr w:type="spellEnd"/>
      <w:r w:rsidRPr="000D750F">
        <w:rPr>
          <w:rFonts w:ascii="Arial" w:hAnsi="Arial" w:cs="Arial"/>
        </w:rPr>
        <w:t xml:space="preserve"> do jednorazowego uzupełnienia braków. </w:t>
      </w:r>
    </w:p>
    <w:p w:rsidR="00D77380" w:rsidRPr="000D750F" w:rsidRDefault="00716183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Korekty błędów formalnych </w:t>
      </w:r>
      <w:r w:rsidR="00D77380" w:rsidRPr="000D750F">
        <w:rPr>
          <w:rFonts w:ascii="Arial" w:hAnsi="Arial" w:cs="Arial"/>
        </w:rPr>
        <w:t xml:space="preserve">należy </w:t>
      </w:r>
      <w:r w:rsidRPr="000D750F">
        <w:rPr>
          <w:rFonts w:ascii="Arial" w:hAnsi="Arial" w:cs="Arial"/>
        </w:rPr>
        <w:t>dokonać</w:t>
      </w:r>
      <w:r w:rsidR="00D77380" w:rsidRPr="000D750F">
        <w:rPr>
          <w:rFonts w:ascii="Arial" w:hAnsi="Arial" w:cs="Arial"/>
        </w:rPr>
        <w:t xml:space="preserve"> w ciągu </w:t>
      </w:r>
      <w:r w:rsidR="00DF6AAB" w:rsidRPr="000D750F">
        <w:rPr>
          <w:rFonts w:ascii="Arial" w:hAnsi="Arial" w:cs="Arial"/>
          <w:i/>
        </w:rPr>
        <w:t xml:space="preserve">5 </w:t>
      </w:r>
      <w:r w:rsidR="00DF6AAB" w:rsidRPr="000D750F">
        <w:rPr>
          <w:rFonts w:ascii="Arial" w:hAnsi="Arial" w:cs="Arial"/>
        </w:rPr>
        <w:t xml:space="preserve"> </w:t>
      </w:r>
      <w:r w:rsidR="00D77380" w:rsidRPr="000D750F">
        <w:rPr>
          <w:rFonts w:ascii="Arial" w:hAnsi="Arial" w:cs="Arial"/>
        </w:rPr>
        <w:t>dni roboczych</w:t>
      </w:r>
      <w:r w:rsidR="00125D51" w:rsidRPr="000D750F">
        <w:rPr>
          <w:rFonts w:ascii="Arial" w:hAnsi="Arial" w:cs="Arial"/>
        </w:rPr>
        <w:t xml:space="preserve"> </w:t>
      </w:r>
      <w:proofErr w:type="spellStart"/>
      <w:r w:rsidR="00D77380" w:rsidRPr="000D750F">
        <w:rPr>
          <w:rFonts w:ascii="Arial" w:hAnsi="Arial" w:cs="Arial"/>
        </w:rPr>
        <w:t>od</w:t>
      </w:r>
      <w:proofErr w:type="spellEnd"/>
      <w:r w:rsidR="00D77380" w:rsidRPr="000D750F">
        <w:rPr>
          <w:rFonts w:ascii="Arial" w:hAnsi="Arial" w:cs="Arial"/>
        </w:rPr>
        <w:t xml:space="preserve"> daty </w:t>
      </w:r>
      <w:r w:rsidRPr="000D750F">
        <w:rPr>
          <w:rFonts w:ascii="Arial" w:hAnsi="Arial" w:cs="Arial"/>
        </w:rPr>
        <w:t>otrzymania wezwania</w:t>
      </w:r>
      <w:r w:rsidR="00D77380" w:rsidRPr="000D750F">
        <w:rPr>
          <w:rFonts w:ascii="Arial" w:hAnsi="Arial" w:cs="Arial"/>
        </w:rPr>
        <w:t xml:space="preserve">. W celu przyspieszenia procedury korekty błędów formalnych, Beneficjent rekomenduje wizytę osobistą </w:t>
      </w:r>
      <w:r w:rsidR="00130B76" w:rsidRPr="000D750F">
        <w:rPr>
          <w:rFonts w:ascii="Arial" w:hAnsi="Arial" w:cs="Arial"/>
        </w:rPr>
        <w:t>k</w:t>
      </w:r>
      <w:r w:rsidR="00D77380" w:rsidRPr="000D750F">
        <w:rPr>
          <w:rFonts w:ascii="Arial" w:hAnsi="Arial" w:cs="Arial"/>
        </w:rPr>
        <w:t>andydata</w:t>
      </w:r>
      <w:r w:rsidR="00ED5BCE" w:rsidRPr="000D750F">
        <w:rPr>
          <w:rFonts w:ascii="Arial" w:hAnsi="Arial" w:cs="Arial"/>
        </w:rPr>
        <w:t>/</w:t>
      </w:r>
      <w:proofErr w:type="spellStart"/>
      <w:r w:rsidR="00ED5BCE" w:rsidRPr="000D750F">
        <w:rPr>
          <w:rFonts w:ascii="Arial" w:hAnsi="Arial" w:cs="Arial"/>
        </w:rPr>
        <w:t>tki</w:t>
      </w:r>
      <w:proofErr w:type="spellEnd"/>
      <w:r w:rsidR="00D77380" w:rsidRPr="000D750F">
        <w:rPr>
          <w:rFonts w:ascii="Arial" w:hAnsi="Arial" w:cs="Arial"/>
        </w:rPr>
        <w:t xml:space="preserve"> w Biurze Projektu.</w:t>
      </w:r>
    </w:p>
    <w:p w:rsidR="00667F52" w:rsidRPr="000D750F" w:rsidRDefault="00ED5BCE" w:rsidP="000D750F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0D750F">
        <w:rPr>
          <w:rFonts w:ascii="Arial" w:hAnsi="Arial" w:cs="Arial"/>
        </w:rPr>
        <w:t>Kandydat/</w:t>
      </w:r>
      <w:r w:rsidR="00502C93" w:rsidRPr="000D750F">
        <w:rPr>
          <w:rFonts w:ascii="Arial" w:hAnsi="Arial" w:cs="Arial"/>
        </w:rPr>
        <w:t xml:space="preserve">tka </w:t>
      </w:r>
      <w:r w:rsidR="00667F52" w:rsidRPr="000D750F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0D750F">
        <w:rPr>
          <w:rFonts w:ascii="Arial" w:hAnsi="Arial" w:cs="Arial"/>
        </w:rPr>
        <w:t xml:space="preserve"> </w:t>
      </w:r>
      <w:r w:rsidR="00AD2826" w:rsidRPr="000D750F">
        <w:rPr>
          <w:rFonts w:ascii="Arial" w:hAnsi="Arial" w:cs="Arial"/>
        </w:rPr>
        <w:t>k</w:t>
      </w:r>
      <w:r w:rsidR="00502C93" w:rsidRPr="000D750F">
        <w:rPr>
          <w:rFonts w:ascii="Arial" w:hAnsi="Arial" w:cs="Arial"/>
        </w:rPr>
        <w:t>andydat</w:t>
      </w:r>
      <w:r w:rsidRPr="000D750F">
        <w:rPr>
          <w:rFonts w:ascii="Arial" w:hAnsi="Arial" w:cs="Arial"/>
        </w:rPr>
        <w:t>/tka</w:t>
      </w:r>
      <w:r w:rsidR="00502C93" w:rsidRPr="000D750F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:rsidR="00502C93" w:rsidRPr="000D750F" w:rsidRDefault="00502C93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Po dokonaniu poprawek/uzupełnień Formularz rekrutacyjny jest przekazywany do ponownej oceny formalnej, która odbywa się w terminie </w:t>
      </w:r>
      <w:r w:rsidR="00DF6AAB" w:rsidRPr="000D750F">
        <w:rPr>
          <w:rFonts w:ascii="Arial" w:hAnsi="Arial" w:cs="Arial"/>
          <w:i/>
        </w:rPr>
        <w:t xml:space="preserve">do </w:t>
      </w:r>
      <w:r w:rsidR="00B96631" w:rsidRPr="000D750F">
        <w:rPr>
          <w:rFonts w:ascii="Arial" w:hAnsi="Arial" w:cs="Arial"/>
          <w:i/>
        </w:rPr>
        <w:t>5</w:t>
      </w:r>
      <w:r w:rsidR="00DF6AAB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dni roboczych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dnia dokonania wspomnianych czynności przez </w:t>
      </w:r>
      <w:r w:rsidR="00130B7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</w:t>
      </w:r>
      <w:r w:rsidR="00130B76" w:rsidRPr="000D750F">
        <w:rPr>
          <w:rFonts w:ascii="Arial" w:hAnsi="Arial" w:cs="Arial"/>
        </w:rPr>
        <w:t>a</w:t>
      </w:r>
      <w:r w:rsidRPr="000D750F">
        <w:rPr>
          <w:rFonts w:ascii="Arial" w:hAnsi="Arial" w:cs="Arial"/>
        </w:rPr>
        <w:t>/</w:t>
      </w:r>
      <w:proofErr w:type="spellStart"/>
      <w:r w:rsidRPr="000D750F">
        <w:rPr>
          <w:rFonts w:ascii="Arial" w:hAnsi="Arial" w:cs="Arial"/>
        </w:rPr>
        <w:t>tkę</w:t>
      </w:r>
      <w:proofErr w:type="spellEnd"/>
      <w:r w:rsidRPr="000D750F">
        <w:rPr>
          <w:rFonts w:ascii="Arial" w:hAnsi="Arial" w:cs="Arial"/>
        </w:rPr>
        <w:t>.</w:t>
      </w:r>
    </w:p>
    <w:p w:rsidR="00052FCA" w:rsidRPr="000D750F" w:rsidRDefault="001B251B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 przypadku nie</w:t>
      </w:r>
      <w:r w:rsidR="00052FCA" w:rsidRPr="000D750F">
        <w:rPr>
          <w:rFonts w:ascii="Arial" w:hAnsi="Arial" w:cs="Arial"/>
        </w:rPr>
        <w:t xml:space="preserve">dokonania </w:t>
      </w:r>
      <w:r w:rsidR="00502C93" w:rsidRPr="000D750F">
        <w:rPr>
          <w:rFonts w:ascii="Arial" w:hAnsi="Arial" w:cs="Arial"/>
        </w:rPr>
        <w:t>bądź błędnego dokonania poprawek/</w:t>
      </w:r>
      <w:r w:rsidR="00052FCA" w:rsidRPr="000D750F">
        <w:rPr>
          <w:rFonts w:ascii="Arial" w:hAnsi="Arial" w:cs="Arial"/>
        </w:rPr>
        <w:t>uzup</w:t>
      </w:r>
      <w:r w:rsidR="00E51671" w:rsidRPr="000D750F">
        <w:rPr>
          <w:rFonts w:ascii="Arial" w:hAnsi="Arial" w:cs="Arial"/>
        </w:rPr>
        <w:t xml:space="preserve">ełnień w terminie wskazanym w </w:t>
      </w:r>
      <w:r w:rsidR="004D0A21" w:rsidRPr="000D750F">
        <w:rPr>
          <w:rFonts w:ascii="Arial" w:hAnsi="Arial" w:cs="Arial"/>
        </w:rPr>
        <w:t>ust.</w:t>
      </w:r>
      <w:r w:rsidR="00E03407" w:rsidRPr="000D750F">
        <w:rPr>
          <w:rFonts w:ascii="Arial" w:hAnsi="Arial" w:cs="Arial"/>
        </w:rPr>
        <w:t xml:space="preserve"> 7 </w:t>
      </w:r>
      <w:r w:rsidR="008F21B1" w:rsidRPr="000D750F">
        <w:rPr>
          <w:rFonts w:ascii="Arial" w:hAnsi="Arial" w:cs="Arial"/>
        </w:rPr>
        <w:t>zgłoszenie zostaje odrzucone</w:t>
      </w:r>
      <w:r w:rsidR="003317D0" w:rsidRPr="000D750F">
        <w:rPr>
          <w:rFonts w:ascii="Arial" w:hAnsi="Arial" w:cs="Arial"/>
        </w:rPr>
        <w:t xml:space="preserve"> z przyczyn formalnych, co wyklucza </w:t>
      </w:r>
      <w:r w:rsidR="00130B76" w:rsidRPr="000D750F">
        <w:rPr>
          <w:rFonts w:ascii="Arial" w:hAnsi="Arial" w:cs="Arial"/>
        </w:rPr>
        <w:t>k</w:t>
      </w:r>
      <w:r w:rsidR="003317D0" w:rsidRPr="000D750F">
        <w:rPr>
          <w:rFonts w:ascii="Arial" w:hAnsi="Arial" w:cs="Arial"/>
        </w:rPr>
        <w:t>andydata</w:t>
      </w:r>
      <w:r w:rsidR="0019046C" w:rsidRPr="000D750F">
        <w:rPr>
          <w:rFonts w:ascii="Arial" w:hAnsi="Arial" w:cs="Arial"/>
        </w:rPr>
        <w:t>/</w:t>
      </w:r>
      <w:proofErr w:type="spellStart"/>
      <w:r w:rsidR="0019046C" w:rsidRPr="000D750F">
        <w:rPr>
          <w:rFonts w:ascii="Arial" w:hAnsi="Arial" w:cs="Arial"/>
        </w:rPr>
        <w:t>tkę</w:t>
      </w:r>
      <w:proofErr w:type="spellEnd"/>
      <w:r w:rsidR="003317D0" w:rsidRPr="000D750F">
        <w:rPr>
          <w:rFonts w:ascii="Arial" w:hAnsi="Arial" w:cs="Arial"/>
        </w:rPr>
        <w:t xml:space="preserve"> z dalszego procesu rekrutacji.</w:t>
      </w:r>
    </w:p>
    <w:p w:rsidR="008C1CE6" w:rsidRPr="000D750F" w:rsidRDefault="00B6435D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C93" w:rsidRPr="000D750F">
        <w:rPr>
          <w:rFonts w:ascii="Arial" w:hAnsi="Arial" w:cs="Arial"/>
        </w:rPr>
        <w:t xml:space="preserve">Osoba, której zgłoszenie zostanie odrzucone po kolejnej ocenie z przyczyn formalnych, nie będzie miała możliwości ponownego uzupełnienia braków formalnych w Formularzu rekrutacyjnym. Ponowna ocena formalna jest ostateczna i nie przysługuje </w:t>
      </w:r>
      <w:proofErr w:type="spellStart"/>
      <w:r w:rsidR="00502C93" w:rsidRPr="000D750F">
        <w:rPr>
          <w:rFonts w:ascii="Arial" w:hAnsi="Arial" w:cs="Arial"/>
        </w:rPr>
        <w:t>od</w:t>
      </w:r>
      <w:proofErr w:type="spellEnd"/>
      <w:r w:rsidR="00502C93" w:rsidRPr="000D750F">
        <w:rPr>
          <w:rFonts w:ascii="Arial" w:hAnsi="Arial" w:cs="Arial"/>
        </w:rPr>
        <w:t xml:space="preserve"> niej odwołanie.</w:t>
      </w:r>
    </w:p>
    <w:p w:rsidR="00B17C48" w:rsidRPr="000D750F" w:rsidRDefault="0005008C" w:rsidP="000D750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0D750F">
        <w:rPr>
          <w:rFonts w:ascii="Arial" w:hAnsi="Arial" w:cs="Arial"/>
        </w:rPr>
        <w:t>Formularz rekrutacyjny, który przejdzie pozytywnie ocenę formalną będzie podlegał ocenie merytorycznej.</w:t>
      </w:r>
    </w:p>
    <w:p w:rsidR="005F2367" w:rsidRPr="000D750F" w:rsidRDefault="002844A9" w:rsidP="000D750F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Formularz rekrutacyjny podlega ocenie</w:t>
      </w:r>
      <w:r w:rsidR="00130B76" w:rsidRPr="000D750F">
        <w:rPr>
          <w:rFonts w:ascii="Arial" w:hAnsi="Arial" w:cs="Arial"/>
        </w:rPr>
        <w:t xml:space="preserve"> merytorycznej przez </w:t>
      </w:r>
      <w:r w:rsidR="000F67EC" w:rsidRPr="000D750F">
        <w:rPr>
          <w:rFonts w:ascii="Arial" w:hAnsi="Arial" w:cs="Arial"/>
        </w:rPr>
        <w:t xml:space="preserve">jednego </w:t>
      </w:r>
      <w:r w:rsidRPr="000D750F">
        <w:rPr>
          <w:rFonts w:ascii="Arial" w:hAnsi="Arial" w:cs="Arial"/>
        </w:rPr>
        <w:t xml:space="preserve"> członk</w:t>
      </w:r>
      <w:r w:rsidR="000F67EC" w:rsidRPr="000D750F">
        <w:rPr>
          <w:rFonts w:ascii="Arial" w:hAnsi="Arial" w:cs="Arial"/>
        </w:rPr>
        <w:t>a</w:t>
      </w:r>
      <w:r w:rsidRPr="000D750F">
        <w:rPr>
          <w:rFonts w:ascii="Arial" w:hAnsi="Arial" w:cs="Arial"/>
        </w:rPr>
        <w:t xml:space="preserve"> Komisji Rekrutacyjnej</w:t>
      </w:r>
      <w:r w:rsidR="00130B76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– zgodnie z zakresem przewidzianym w </w:t>
      </w:r>
      <w:r w:rsidR="00DF6AAB" w:rsidRPr="000D750F">
        <w:rPr>
          <w:rFonts w:ascii="Arial" w:hAnsi="Arial" w:cs="Arial"/>
        </w:rPr>
        <w:t>„</w:t>
      </w:r>
      <w:r w:rsidRPr="000D750F">
        <w:rPr>
          <w:rFonts w:ascii="Arial" w:hAnsi="Arial" w:cs="Arial"/>
        </w:rPr>
        <w:t>Karcie oceny formularza rekrutacyjnego</w:t>
      </w:r>
      <w:r w:rsidR="00DF6AAB" w:rsidRPr="000D750F">
        <w:rPr>
          <w:rFonts w:ascii="Arial" w:hAnsi="Arial" w:cs="Arial"/>
        </w:rPr>
        <w:t>”</w:t>
      </w:r>
      <w:r w:rsidRPr="000D750F">
        <w:rPr>
          <w:rFonts w:ascii="Arial" w:hAnsi="Arial" w:cs="Arial"/>
        </w:rPr>
        <w:t xml:space="preserve"> </w:t>
      </w:r>
      <w:r w:rsidR="005F2367" w:rsidRPr="000D750F">
        <w:rPr>
          <w:rFonts w:ascii="Arial" w:hAnsi="Arial" w:cs="Arial"/>
        </w:rPr>
        <w:t xml:space="preserve">(załącznik nr </w:t>
      </w:r>
      <w:r w:rsidR="004D0A21" w:rsidRPr="000D750F">
        <w:rPr>
          <w:rFonts w:ascii="Arial" w:hAnsi="Arial" w:cs="Arial"/>
        </w:rPr>
        <w:t xml:space="preserve">3 </w:t>
      </w:r>
      <w:r w:rsidR="005F2367" w:rsidRPr="000D750F">
        <w:rPr>
          <w:rFonts w:ascii="Arial" w:hAnsi="Arial" w:cs="Arial"/>
        </w:rPr>
        <w:t>do niniejszego Regulaminu).</w:t>
      </w:r>
    </w:p>
    <w:p w:rsidR="00E373AB" w:rsidRPr="000D750F" w:rsidRDefault="005F2367" w:rsidP="000D750F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Ocena merytoryczna </w:t>
      </w:r>
      <w:r w:rsidR="007907A8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>ormularza rekrutacyjnego</w:t>
      </w:r>
      <w:r w:rsidR="00E373AB" w:rsidRPr="000D750F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 w:rsidRPr="000D750F">
        <w:rPr>
          <w:rFonts w:ascii="Arial" w:hAnsi="Arial" w:cs="Arial"/>
        </w:rPr>
        <w:t>0</w:t>
      </w:r>
      <w:r w:rsidR="00E373AB" w:rsidRPr="000D750F">
        <w:rPr>
          <w:rFonts w:ascii="Arial" w:hAnsi="Arial" w:cs="Arial"/>
        </w:rPr>
        <w:t xml:space="preserve"> </w:t>
      </w:r>
      <w:proofErr w:type="spellStart"/>
      <w:r w:rsidR="00E373AB" w:rsidRPr="000D750F">
        <w:rPr>
          <w:rFonts w:ascii="Arial" w:hAnsi="Arial" w:cs="Arial"/>
        </w:rPr>
        <w:t>pkt</w:t>
      </w:r>
      <w:proofErr w:type="spellEnd"/>
      <w:r w:rsidR="00E373AB" w:rsidRPr="000D750F">
        <w:rPr>
          <w:rFonts w:ascii="Arial" w:hAnsi="Arial" w:cs="Arial"/>
        </w:rPr>
        <w:t xml:space="preserve">, z możliwością przyznania wartości punktowych poszczególnym częściom oceny: </w:t>
      </w:r>
      <w:r w:rsidRPr="000D750F">
        <w:rPr>
          <w:rFonts w:ascii="Arial" w:hAnsi="Arial" w:cs="Arial"/>
        </w:rPr>
        <w:t xml:space="preserve"> </w:t>
      </w:r>
    </w:p>
    <w:tbl>
      <w:tblPr>
        <w:tblW w:w="8756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14"/>
        <w:gridCol w:w="1542"/>
      </w:tblGrid>
      <w:tr w:rsidR="00E373AB" w:rsidRPr="000D750F" w:rsidTr="00B6435D">
        <w:trPr>
          <w:trHeight w:val="77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0D750F">
            <w:p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0D750F" w:rsidRDefault="00E373AB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0D750F">
              <w:rPr>
                <w:rFonts w:ascii="Arial" w:hAnsi="Arial" w:cs="Arial"/>
              </w:rPr>
              <w:t>Max</w:t>
            </w:r>
            <w:proofErr w:type="spellEnd"/>
            <w:r w:rsidRPr="000D750F">
              <w:rPr>
                <w:rFonts w:ascii="Arial" w:hAnsi="Arial" w:cs="Arial"/>
              </w:rPr>
              <w:t>. liczba punktów</w:t>
            </w:r>
          </w:p>
        </w:tc>
      </w:tr>
      <w:tr w:rsidR="00E373AB" w:rsidRPr="000D750F" w:rsidTr="00B6435D">
        <w:trPr>
          <w:trHeight w:val="47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0D750F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  <w:b/>
                <w:bCs/>
              </w:rPr>
              <w:t>1.</w:t>
            </w:r>
            <w:r w:rsidRPr="000D750F">
              <w:rPr>
                <w:rFonts w:ascii="Arial" w:hAnsi="Arial" w:cs="Arial"/>
              </w:rPr>
              <w:t xml:space="preserve"> </w:t>
            </w:r>
            <w:r w:rsidR="00130B76" w:rsidRPr="000D750F">
              <w:rPr>
                <w:rFonts w:ascii="Arial" w:hAnsi="Arial" w:cs="Arial"/>
                <w:b/>
              </w:rPr>
              <w:t>Opis pomysłu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0D750F" w:rsidRDefault="00E373AB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0D750F" w:rsidTr="00B6435D">
        <w:trPr>
          <w:trHeight w:val="42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0D750F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5</w:t>
            </w:r>
          </w:p>
        </w:tc>
      </w:tr>
      <w:tr w:rsidR="00E373AB" w:rsidRPr="000D750F" w:rsidTr="00B6435D">
        <w:trPr>
          <w:trHeight w:val="702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0D750F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5</w:t>
            </w:r>
          </w:p>
        </w:tc>
      </w:tr>
      <w:tr w:rsidR="00E373AB" w:rsidRPr="000D750F" w:rsidTr="00B6435D">
        <w:trPr>
          <w:trHeight w:val="414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0D750F" w:rsidRDefault="00E373AB" w:rsidP="000D750F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 - </w:t>
            </w:r>
            <w:proofErr w:type="spellStart"/>
            <w:r w:rsidRPr="000D750F">
              <w:rPr>
                <w:rFonts w:ascii="Arial" w:hAnsi="Arial" w:cs="Arial"/>
              </w:rPr>
              <w:t>promocja</w:t>
            </w:r>
            <w:proofErr w:type="spellEnd"/>
            <w:r w:rsidRPr="000D750F">
              <w:rPr>
                <w:rFonts w:ascii="Arial" w:hAnsi="Arial" w:cs="Arial"/>
              </w:rPr>
              <w:t xml:space="preserve"> przedsięwzięcia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0D750F" w:rsidRDefault="00E373AB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5</w:t>
            </w:r>
          </w:p>
        </w:tc>
      </w:tr>
      <w:tr w:rsidR="00072015" w:rsidRPr="000D750F" w:rsidTr="00B6435D">
        <w:trPr>
          <w:trHeight w:val="414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0D750F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0D750F" w:rsidTr="00B6435D">
        <w:trPr>
          <w:trHeight w:val="419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0D750F" w:rsidRDefault="00072015" w:rsidP="000D750F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</w:rPr>
              <w:t>3</w:t>
            </w:r>
          </w:p>
        </w:tc>
      </w:tr>
      <w:tr w:rsidR="00072015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0D750F" w:rsidRDefault="00072015" w:rsidP="000D750F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3</w:t>
            </w:r>
          </w:p>
        </w:tc>
      </w:tr>
      <w:tr w:rsidR="00072015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0D750F" w:rsidRDefault="00072015" w:rsidP="000D750F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  <w:b/>
                <w:bCs/>
              </w:rPr>
              <w:t>3</w:t>
            </w:r>
            <w:r w:rsidRPr="000D750F">
              <w:rPr>
                <w:rFonts w:ascii="Arial" w:hAnsi="Arial" w:cs="Arial"/>
              </w:rPr>
              <w:t xml:space="preserve">. </w:t>
            </w:r>
            <w:r w:rsidRPr="000D750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50F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0D750F" w:rsidRDefault="00072015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5</w:t>
            </w:r>
          </w:p>
        </w:tc>
      </w:tr>
      <w:tr w:rsidR="00072015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0D750F" w:rsidRDefault="00072015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5</w:t>
            </w:r>
          </w:p>
        </w:tc>
      </w:tr>
      <w:tr w:rsidR="00072015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0D750F" w:rsidRDefault="00072015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D750F" w:rsidRDefault="00072015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4</w:t>
            </w:r>
          </w:p>
        </w:tc>
      </w:tr>
      <w:tr w:rsidR="002A3B0F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0F" w:rsidRPr="000D750F" w:rsidRDefault="00071C82" w:rsidP="000D750F">
            <w:pPr>
              <w:jc w:val="both"/>
              <w:rPr>
                <w:rFonts w:ascii="Arial" w:hAnsi="Arial" w:cs="Arial"/>
                <w:b/>
                <w:bCs/>
              </w:rPr>
            </w:pPr>
            <w:r w:rsidRPr="000D750F"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D750F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0F" w:rsidRPr="000D750F" w:rsidRDefault="00F9224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50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- analiza potencjalnych klientów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F9224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 w:rsidRPr="000D750F"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F9224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3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  <w:b/>
                <w:bCs/>
              </w:rPr>
              <w:t>5.</w:t>
            </w:r>
            <w:r w:rsidRPr="000D750F">
              <w:rPr>
                <w:rFonts w:ascii="Arial" w:hAnsi="Arial" w:cs="Arial"/>
              </w:rPr>
              <w:t xml:space="preserve"> </w:t>
            </w:r>
            <w:r w:rsidRPr="000D750F">
              <w:rPr>
                <w:rFonts w:ascii="Arial" w:hAnsi="Arial" w:cs="Arial"/>
                <w:b/>
              </w:rPr>
              <w:t>Charakterystyka rynku i konkurencji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071C8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071C8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2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071C8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2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071C8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3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jc w:val="both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071C8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0D750F">
              <w:rPr>
                <w:rFonts w:ascii="Arial" w:hAnsi="Arial" w:cs="Arial"/>
              </w:rPr>
              <w:t>2</w:t>
            </w:r>
          </w:p>
        </w:tc>
      </w:tr>
      <w:tr w:rsidR="00071C82" w:rsidRPr="000D750F" w:rsidTr="00B6435D">
        <w:trPr>
          <w:trHeight w:val="456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0D750F" w:rsidRDefault="00071C82" w:rsidP="000D750F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D750F" w:rsidRDefault="00071C82" w:rsidP="00B6435D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0D750F">
              <w:rPr>
                <w:rFonts w:ascii="Arial" w:hAnsi="Arial" w:cs="Arial"/>
                <w:b/>
              </w:rPr>
              <w:t>5</w:t>
            </w:r>
            <w:r w:rsidR="00F92242" w:rsidRPr="000D750F">
              <w:rPr>
                <w:rFonts w:ascii="Arial" w:hAnsi="Arial" w:cs="Arial"/>
                <w:b/>
              </w:rPr>
              <w:t>0</w:t>
            </w:r>
          </w:p>
        </w:tc>
      </w:tr>
    </w:tbl>
    <w:p w:rsidR="00096F07" w:rsidRPr="000D750F" w:rsidRDefault="00096F07" w:rsidP="000D750F">
      <w:pPr>
        <w:spacing w:before="120" w:after="120" w:line="360" w:lineRule="auto"/>
        <w:jc w:val="both"/>
        <w:rPr>
          <w:rFonts w:ascii="Arial" w:hAnsi="Arial" w:cs="Arial"/>
        </w:rPr>
      </w:pPr>
    </w:p>
    <w:p w:rsidR="00CF0682" w:rsidRPr="000D750F" w:rsidRDefault="00CF0682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nie uzyskania min. 50% punktów w polu </w:t>
      </w:r>
      <w:r w:rsidRPr="000D750F">
        <w:rPr>
          <w:rFonts w:ascii="Arial" w:hAnsi="Arial" w:cs="Arial"/>
          <w:i/>
        </w:rPr>
        <w:t>Opis pomysłu</w:t>
      </w:r>
      <w:r w:rsidRPr="000D750F">
        <w:rPr>
          <w:rFonts w:ascii="Arial" w:hAnsi="Arial" w:cs="Arial"/>
        </w:rPr>
        <w:t xml:space="preserve"> formularz rekrutacyjny zostaje odrzucony.</w:t>
      </w:r>
    </w:p>
    <w:p w:rsidR="00350518" w:rsidRPr="000D750F" w:rsidRDefault="001F1368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wyniku oceny merytorycznej Formularza rekrutacyjnego, </w:t>
      </w:r>
      <w:r w:rsidR="00130B7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</w:t>
      </w:r>
      <w:r w:rsidR="007907A8" w:rsidRPr="000D750F">
        <w:rPr>
          <w:rFonts w:ascii="Arial" w:hAnsi="Arial" w:cs="Arial"/>
        </w:rPr>
        <w:t>/tka</w:t>
      </w:r>
      <w:r w:rsidRPr="000D750F">
        <w:rPr>
          <w:rFonts w:ascii="Arial" w:hAnsi="Arial" w:cs="Arial"/>
        </w:rPr>
        <w:t xml:space="preserve"> ubiegający</w:t>
      </w:r>
      <w:r w:rsidR="007907A8" w:rsidRPr="000D750F">
        <w:rPr>
          <w:rFonts w:ascii="Arial" w:hAnsi="Arial" w:cs="Arial"/>
        </w:rPr>
        <w:t>/a</w:t>
      </w:r>
      <w:r w:rsidRPr="000D750F">
        <w:rPr>
          <w:rFonts w:ascii="Arial" w:hAnsi="Arial" w:cs="Arial"/>
        </w:rPr>
        <w:t xml:space="preserve"> się o udział w proje</w:t>
      </w:r>
      <w:r w:rsidR="00A065D1" w:rsidRPr="000D750F">
        <w:rPr>
          <w:rFonts w:ascii="Arial" w:hAnsi="Arial" w:cs="Arial"/>
        </w:rPr>
        <w:t xml:space="preserve">kcie może otrzymać maksymalnie </w:t>
      </w:r>
      <w:r w:rsidR="00DF6AAB" w:rsidRPr="000D750F">
        <w:rPr>
          <w:rFonts w:ascii="Arial" w:hAnsi="Arial" w:cs="Arial"/>
        </w:rPr>
        <w:t xml:space="preserve">…50  </w:t>
      </w:r>
      <w:r w:rsidR="00184A8E" w:rsidRPr="000D750F">
        <w:rPr>
          <w:rFonts w:ascii="Arial" w:hAnsi="Arial" w:cs="Arial"/>
        </w:rPr>
        <w:t>punktów</w:t>
      </w:r>
      <w:r w:rsidRPr="000D750F">
        <w:rPr>
          <w:rFonts w:ascii="Arial" w:hAnsi="Arial" w:cs="Arial"/>
        </w:rPr>
        <w:t>.</w:t>
      </w:r>
      <w:r w:rsidR="005240C2" w:rsidRPr="000D750F">
        <w:rPr>
          <w:rFonts w:ascii="Arial" w:hAnsi="Arial" w:cs="Arial"/>
        </w:rPr>
        <w:t xml:space="preserve"> </w:t>
      </w:r>
    </w:p>
    <w:p w:rsidR="00350518" w:rsidRPr="000D750F" w:rsidRDefault="005240C2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>A</w:t>
      </w:r>
      <w:r w:rsidR="001F1368" w:rsidRPr="000D750F">
        <w:rPr>
          <w:rFonts w:ascii="Arial" w:hAnsi="Arial" w:cs="Arial"/>
        </w:rPr>
        <w:t xml:space="preserve">by uzyskać weryfikację pozytywną </w:t>
      </w:r>
      <w:r w:rsidR="00350518" w:rsidRPr="000D750F">
        <w:rPr>
          <w:rFonts w:ascii="Arial" w:hAnsi="Arial" w:cs="Arial"/>
        </w:rPr>
        <w:t>Formularza rekrutacyjnego</w:t>
      </w:r>
      <w:r w:rsidR="001F1368" w:rsidRPr="000D750F">
        <w:rPr>
          <w:rFonts w:ascii="Arial" w:hAnsi="Arial" w:cs="Arial"/>
        </w:rPr>
        <w:t xml:space="preserve">, </w:t>
      </w:r>
      <w:r w:rsidR="00130B76" w:rsidRPr="000D750F">
        <w:rPr>
          <w:rFonts w:ascii="Arial" w:hAnsi="Arial" w:cs="Arial"/>
        </w:rPr>
        <w:t>k</w:t>
      </w:r>
      <w:r w:rsidR="001F1368" w:rsidRPr="000D750F">
        <w:rPr>
          <w:rFonts w:ascii="Arial" w:hAnsi="Arial" w:cs="Arial"/>
        </w:rPr>
        <w:t>andydat</w:t>
      </w:r>
      <w:r w:rsidR="004F7C56" w:rsidRPr="000D750F">
        <w:rPr>
          <w:rFonts w:ascii="Arial" w:hAnsi="Arial" w:cs="Arial"/>
        </w:rPr>
        <w:t>/tka</w:t>
      </w:r>
      <w:r w:rsidR="001F1368" w:rsidRPr="000D750F">
        <w:rPr>
          <w:rFonts w:ascii="Arial" w:hAnsi="Arial" w:cs="Arial"/>
        </w:rPr>
        <w:t xml:space="preserve"> po</w:t>
      </w:r>
      <w:r w:rsidRPr="000D750F">
        <w:rPr>
          <w:rFonts w:ascii="Arial" w:hAnsi="Arial" w:cs="Arial"/>
        </w:rPr>
        <w:t xml:space="preserve">winien spełnić wymóg otrzymania minimum </w:t>
      </w:r>
      <w:r w:rsidR="00DF6AAB" w:rsidRPr="000D750F">
        <w:rPr>
          <w:rFonts w:ascii="Arial" w:hAnsi="Arial" w:cs="Arial"/>
          <w:i/>
        </w:rPr>
        <w:t>50%</w:t>
      </w:r>
      <w:r w:rsidR="00DF6AAB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ogólnej możli</w:t>
      </w:r>
      <w:r w:rsidR="00350518" w:rsidRPr="000D750F">
        <w:rPr>
          <w:rFonts w:ascii="Arial" w:hAnsi="Arial" w:cs="Arial"/>
        </w:rPr>
        <w:t xml:space="preserve">wej do zdobycia liczby punktów w </w:t>
      </w:r>
      <w:r w:rsidR="00F128F1" w:rsidRPr="000D750F">
        <w:rPr>
          <w:rFonts w:ascii="Arial" w:hAnsi="Arial" w:cs="Arial"/>
        </w:rPr>
        <w:t xml:space="preserve">w/w </w:t>
      </w:r>
      <w:r w:rsidR="00350518" w:rsidRPr="000D750F">
        <w:rPr>
          <w:rFonts w:ascii="Arial" w:hAnsi="Arial" w:cs="Arial"/>
        </w:rPr>
        <w:t>kryteriach oceny merytorycznej</w:t>
      </w:r>
      <w:r w:rsidR="00CF0682" w:rsidRPr="000D750F">
        <w:rPr>
          <w:rFonts w:ascii="Arial" w:hAnsi="Arial" w:cs="Arial"/>
        </w:rPr>
        <w:t xml:space="preserve"> (min </w:t>
      </w:r>
      <w:r w:rsidR="00DF6AAB" w:rsidRPr="000D750F">
        <w:rPr>
          <w:rFonts w:ascii="Arial" w:hAnsi="Arial" w:cs="Arial"/>
        </w:rPr>
        <w:t xml:space="preserve">25 </w:t>
      </w:r>
      <w:r w:rsidR="00CF0682" w:rsidRPr="000D750F">
        <w:rPr>
          <w:rFonts w:ascii="Arial" w:hAnsi="Arial" w:cs="Arial"/>
        </w:rPr>
        <w:t>punktów)</w:t>
      </w:r>
      <w:r w:rsidR="00460032" w:rsidRPr="000D750F">
        <w:rPr>
          <w:rFonts w:ascii="Arial" w:hAnsi="Arial" w:cs="Arial"/>
        </w:rPr>
        <w:t>.</w:t>
      </w:r>
      <w:r w:rsidR="00350518" w:rsidRPr="000D750F">
        <w:rPr>
          <w:rFonts w:ascii="Arial" w:hAnsi="Arial" w:cs="Arial"/>
        </w:rPr>
        <w:t xml:space="preserve"> </w:t>
      </w:r>
    </w:p>
    <w:p w:rsidR="007D7290" w:rsidRPr="000D750F" w:rsidRDefault="005240C2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Dokumenty </w:t>
      </w:r>
      <w:r w:rsidR="00130B7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andydatów ubiegających się o udział w projekcie, które nie spełnią w/w wymagań uzyskują weryfikację negatywną.</w:t>
      </w:r>
    </w:p>
    <w:p w:rsidR="00F128F1" w:rsidRPr="000D750F" w:rsidRDefault="00F128F1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Kandydaci/</w:t>
      </w:r>
      <w:proofErr w:type="spellStart"/>
      <w:r w:rsidRPr="000D750F">
        <w:rPr>
          <w:rFonts w:ascii="Arial" w:hAnsi="Arial" w:cs="Arial"/>
        </w:rPr>
        <w:t>tki</w:t>
      </w:r>
      <w:proofErr w:type="spellEnd"/>
      <w:r w:rsidR="0079406D" w:rsidRPr="000D750F">
        <w:rPr>
          <w:rFonts w:ascii="Arial" w:hAnsi="Arial" w:cs="Arial"/>
        </w:rPr>
        <w:t xml:space="preserve"> w terminie </w:t>
      </w:r>
      <w:r w:rsidR="00DF6AAB" w:rsidRPr="000D750F">
        <w:rPr>
          <w:rFonts w:ascii="Arial" w:hAnsi="Arial" w:cs="Arial"/>
          <w:i/>
        </w:rPr>
        <w:t>5</w:t>
      </w:r>
      <w:r w:rsidR="00DF6AAB" w:rsidRPr="000D750F">
        <w:rPr>
          <w:rFonts w:ascii="Arial" w:hAnsi="Arial" w:cs="Arial"/>
        </w:rPr>
        <w:t xml:space="preserve"> </w:t>
      </w:r>
      <w:r w:rsidR="009D52AD" w:rsidRPr="000D750F">
        <w:rPr>
          <w:rFonts w:ascii="Arial" w:hAnsi="Arial" w:cs="Arial"/>
        </w:rPr>
        <w:t>dni</w:t>
      </w:r>
      <w:r w:rsidRPr="000D750F">
        <w:rPr>
          <w:rFonts w:ascii="Arial" w:hAnsi="Arial" w:cs="Arial"/>
        </w:rPr>
        <w:t xml:space="preserve"> </w:t>
      </w:r>
      <w:r w:rsidR="00304EA0" w:rsidRPr="000D750F">
        <w:rPr>
          <w:rFonts w:ascii="Arial" w:hAnsi="Arial" w:cs="Arial"/>
        </w:rPr>
        <w:t>roboczych</w:t>
      </w:r>
      <w:r w:rsidR="008411A7" w:rsidRPr="000D750F">
        <w:rPr>
          <w:rFonts w:ascii="Arial" w:hAnsi="Arial" w:cs="Arial"/>
        </w:rPr>
        <w:t xml:space="preserve"> liczonych </w:t>
      </w:r>
      <w:proofErr w:type="spellStart"/>
      <w:r w:rsidR="008411A7" w:rsidRPr="000D750F">
        <w:rPr>
          <w:rFonts w:ascii="Arial" w:hAnsi="Arial" w:cs="Arial"/>
        </w:rPr>
        <w:t>od</w:t>
      </w:r>
      <w:proofErr w:type="spellEnd"/>
      <w:r w:rsidR="008411A7" w:rsidRPr="000D750F">
        <w:rPr>
          <w:rFonts w:ascii="Arial" w:hAnsi="Arial" w:cs="Arial"/>
        </w:rPr>
        <w:t xml:space="preserve"> dnia </w:t>
      </w:r>
      <w:r w:rsidR="00DF6AAB" w:rsidRPr="000D750F">
        <w:rPr>
          <w:rFonts w:ascii="Arial" w:hAnsi="Arial" w:cs="Arial"/>
          <w:i/>
        </w:rPr>
        <w:t>za</w:t>
      </w:r>
      <w:r w:rsidR="00B6435D">
        <w:rPr>
          <w:rFonts w:ascii="Arial" w:hAnsi="Arial" w:cs="Arial"/>
          <w:i/>
        </w:rPr>
        <w:t xml:space="preserve">kończenia oceny merytorycznej </w:t>
      </w:r>
      <w:r w:rsidR="00AD66C7" w:rsidRPr="000D750F">
        <w:rPr>
          <w:rFonts w:ascii="Arial" w:hAnsi="Arial" w:cs="Arial"/>
          <w:i/>
        </w:rPr>
        <w:t>F</w:t>
      </w:r>
      <w:r w:rsidR="00B6435D">
        <w:rPr>
          <w:rFonts w:ascii="Arial" w:hAnsi="Arial" w:cs="Arial"/>
          <w:i/>
        </w:rPr>
        <w:t>ormularzy rekrutacyjnych w</w:t>
      </w:r>
      <w:r w:rsidR="00DF6AAB" w:rsidRPr="000D750F">
        <w:rPr>
          <w:rFonts w:ascii="Arial" w:hAnsi="Arial" w:cs="Arial"/>
          <w:i/>
        </w:rPr>
        <w:t xml:space="preserve"> danym naborze </w:t>
      </w:r>
      <w:r w:rsidRPr="000D750F">
        <w:rPr>
          <w:rFonts w:ascii="Arial" w:hAnsi="Arial" w:cs="Arial"/>
        </w:rPr>
        <w:t xml:space="preserve">zostaną pisemnie poinformowani o wynikach oceny merytorycznej zgodnie z definicją skutecznego doręczenia </w:t>
      </w:r>
      <w:r w:rsidR="00130B7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andydatowi</w:t>
      </w:r>
      <w:r w:rsidR="00B07B32" w:rsidRPr="000D750F">
        <w:rPr>
          <w:rFonts w:ascii="Arial" w:hAnsi="Arial" w:cs="Arial"/>
        </w:rPr>
        <w:t>/</w:t>
      </w:r>
      <w:proofErr w:type="spellStart"/>
      <w:r w:rsidR="00B07B32" w:rsidRPr="000D750F">
        <w:rPr>
          <w:rFonts w:ascii="Arial" w:hAnsi="Arial" w:cs="Arial"/>
        </w:rPr>
        <w:t>tce</w:t>
      </w:r>
      <w:proofErr w:type="spellEnd"/>
      <w:r w:rsidRPr="000D750F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art</w:t>
      </w:r>
      <w:r w:rsidR="00130B76" w:rsidRPr="000D750F">
        <w:rPr>
          <w:rFonts w:ascii="Arial" w:hAnsi="Arial" w:cs="Arial"/>
        </w:rPr>
        <w:t>y</w:t>
      </w:r>
      <w:r w:rsidRPr="000D750F">
        <w:rPr>
          <w:rFonts w:ascii="Arial" w:hAnsi="Arial" w:cs="Arial"/>
        </w:rPr>
        <w:t xml:space="preserve"> oceny formularza rekrutacyjnego (z </w:t>
      </w:r>
      <w:r w:rsidR="00C951B0" w:rsidRPr="000D750F">
        <w:rPr>
          <w:rFonts w:ascii="Arial" w:hAnsi="Arial" w:cs="Arial"/>
        </w:rPr>
        <w:t>zachowaniem</w:t>
      </w:r>
      <w:r w:rsidRPr="000D750F">
        <w:rPr>
          <w:rFonts w:ascii="Arial" w:hAnsi="Arial" w:cs="Arial"/>
        </w:rPr>
        <w:t xml:space="preserve"> ochrony danych osobowych osób oceniających).</w:t>
      </w:r>
    </w:p>
    <w:p w:rsidR="0033722A" w:rsidRPr="000D750F" w:rsidRDefault="00712376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Kandydat</w:t>
      </w:r>
      <w:r w:rsidR="00724EA6" w:rsidRPr="000D750F">
        <w:rPr>
          <w:rFonts w:ascii="Arial" w:hAnsi="Arial" w:cs="Arial"/>
        </w:rPr>
        <w:t>/tka</w:t>
      </w:r>
      <w:r w:rsidRPr="000D750F">
        <w:rPr>
          <w:rFonts w:ascii="Arial" w:hAnsi="Arial" w:cs="Arial"/>
        </w:rPr>
        <w:t xml:space="preserve"> ubiegający</w:t>
      </w:r>
      <w:r w:rsidR="00D05301" w:rsidRPr="000D750F">
        <w:rPr>
          <w:rFonts w:ascii="Arial" w:hAnsi="Arial" w:cs="Arial"/>
        </w:rPr>
        <w:t>/ca</w:t>
      </w:r>
      <w:r w:rsidRPr="000D750F">
        <w:rPr>
          <w:rFonts w:ascii="Arial" w:hAnsi="Arial" w:cs="Arial"/>
        </w:rPr>
        <w:t xml:space="preserve"> się o udział w projekcie który otrzymał weryfikację negatywną bądź uznał</w:t>
      </w:r>
      <w:r w:rsidR="00B17939" w:rsidRPr="000D750F">
        <w:rPr>
          <w:rFonts w:ascii="Arial" w:hAnsi="Arial" w:cs="Arial"/>
        </w:rPr>
        <w:t>,</w:t>
      </w:r>
      <w:r w:rsidRPr="000D750F">
        <w:rPr>
          <w:rFonts w:ascii="Arial" w:hAnsi="Arial" w:cs="Arial"/>
        </w:rPr>
        <w:t xml:space="preserve"> że otrzymał niewystarczającą liczbę punktów, ma prawo wniesienia odwołania</w:t>
      </w:r>
      <w:r w:rsidR="00724EA6" w:rsidRPr="000D750F">
        <w:rPr>
          <w:rFonts w:ascii="Arial" w:hAnsi="Arial" w:cs="Arial"/>
        </w:rPr>
        <w:t xml:space="preserve"> </w:t>
      </w:r>
      <w:proofErr w:type="spellStart"/>
      <w:r w:rsidR="00724EA6" w:rsidRPr="000D750F">
        <w:rPr>
          <w:rFonts w:ascii="Arial" w:hAnsi="Arial" w:cs="Arial"/>
        </w:rPr>
        <w:t>od</w:t>
      </w:r>
      <w:proofErr w:type="spellEnd"/>
      <w:r w:rsidR="00724EA6" w:rsidRPr="000D750F">
        <w:rPr>
          <w:rFonts w:ascii="Arial" w:hAnsi="Arial" w:cs="Arial"/>
        </w:rPr>
        <w:t xml:space="preserve"> oceny merytorycznej</w:t>
      </w:r>
      <w:r w:rsidR="008413C7" w:rsidRPr="000D750F">
        <w:rPr>
          <w:rFonts w:ascii="Arial" w:hAnsi="Arial" w:cs="Arial"/>
        </w:rPr>
        <w:t>.</w:t>
      </w:r>
    </w:p>
    <w:p w:rsidR="008413C7" w:rsidRPr="000D750F" w:rsidRDefault="008413C7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Odwołanie w formie pisemnej składa się wraz z uzasadnieniem, w terminie do </w:t>
      </w:r>
      <w:r w:rsidR="00B96631" w:rsidRPr="000D750F">
        <w:rPr>
          <w:rFonts w:ascii="Arial" w:hAnsi="Arial" w:cs="Arial"/>
          <w:i/>
        </w:rPr>
        <w:t>10</w:t>
      </w:r>
      <w:r w:rsidR="00AD66C7" w:rsidRPr="000D750F">
        <w:rPr>
          <w:rFonts w:ascii="Arial" w:hAnsi="Arial" w:cs="Arial"/>
          <w:i/>
        </w:rPr>
        <w:t xml:space="preserve"> </w:t>
      </w:r>
      <w:r w:rsidR="00AD66C7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dni roboczych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dnia skutecznego doręczenia </w:t>
      </w:r>
      <w:r w:rsidR="00130B76" w:rsidRPr="000D750F">
        <w:rPr>
          <w:rFonts w:ascii="Arial" w:hAnsi="Arial" w:cs="Arial"/>
        </w:rPr>
        <w:t>k</w:t>
      </w:r>
      <w:r w:rsidR="00B07B32" w:rsidRPr="000D750F">
        <w:rPr>
          <w:rFonts w:ascii="Arial" w:hAnsi="Arial" w:cs="Arial"/>
        </w:rPr>
        <w:t>andydatowi/</w:t>
      </w:r>
      <w:proofErr w:type="spellStart"/>
      <w:r w:rsidR="00B07B32" w:rsidRPr="000D750F">
        <w:rPr>
          <w:rFonts w:ascii="Arial" w:hAnsi="Arial" w:cs="Arial"/>
        </w:rPr>
        <w:t>tce</w:t>
      </w:r>
      <w:proofErr w:type="spellEnd"/>
      <w:r w:rsidR="00724EA6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informacji o wynikach oceny merytorycznej Formularza Rekrutacyjnego. Odwołanie powinno być złożone, zgodnie z definicją dnia skutecznego doręczenia</w:t>
      </w:r>
      <w:r w:rsidR="00FC7D4C" w:rsidRPr="000D750F">
        <w:rPr>
          <w:rFonts w:ascii="Arial" w:hAnsi="Arial" w:cs="Arial"/>
        </w:rPr>
        <w:t xml:space="preserve"> i</w:t>
      </w:r>
      <w:r w:rsidR="00B07B32" w:rsidRPr="000D750F">
        <w:rPr>
          <w:rFonts w:ascii="Arial" w:hAnsi="Arial" w:cs="Arial"/>
        </w:rPr>
        <w:t xml:space="preserve">nformacji </w:t>
      </w:r>
      <w:r w:rsidR="001659F0" w:rsidRPr="000D750F">
        <w:rPr>
          <w:rFonts w:ascii="Arial" w:hAnsi="Arial" w:cs="Arial"/>
        </w:rPr>
        <w:t>b</w:t>
      </w:r>
      <w:r w:rsidR="00B07B32" w:rsidRPr="000D750F">
        <w:rPr>
          <w:rFonts w:ascii="Arial" w:hAnsi="Arial" w:cs="Arial"/>
        </w:rPr>
        <w:t xml:space="preserve">eneficjentowi przez </w:t>
      </w:r>
      <w:r w:rsidR="001659F0" w:rsidRPr="000D750F">
        <w:rPr>
          <w:rFonts w:ascii="Arial" w:hAnsi="Arial" w:cs="Arial"/>
        </w:rPr>
        <w:t>k</w:t>
      </w:r>
      <w:r w:rsidR="00FC7D4C" w:rsidRPr="000D750F">
        <w:rPr>
          <w:rFonts w:ascii="Arial" w:hAnsi="Arial" w:cs="Arial"/>
        </w:rPr>
        <w:t>andydata</w:t>
      </w:r>
      <w:r w:rsidR="00B07B32" w:rsidRPr="000D750F">
        <w:rPr>
          <w:rFonts w:ascii="Arial" w:hAnsi="Arial" w:cs="Arial"/>
        </w:rPr>
        <w:t>/</w:t>
      </w:r>
      <w:proofErr w:type="spellStart"/>
      <w:r w:rsidR="00B07B32" w:rsidRPr="000D750F">
        <w:rPr>
          <w:rFonts w:ascii="Arial" w:hAnsi="Arial" w:cs="Arial"/>
        </w:rPr>
        <w:t>tkę</w:t>
      </w:r>
      <w:proofErr w:type="spellEnd"/>
      <w:r w:rsidRPr="000D750F">
        <w:rPr>
          <w:rFonts w:ascii="Arial" w:hAnsi="Arial" w:cs="Arial"/>
        </w:rPr>
        <w:t>.</w:t>
      </w:r>
      <w:r w:rsidR="00712376" w:rsidRPr="000D750F">
        <w:rPr>
          <w:rFonts w:ascii="Arial" w:hAnsi="Arial" w:cs="Arial"/>
        </w:rPr>
        <w:t xml:space="preserve"> </w:t>
      </w:r>
    </w:p>
    <w:p w:rsidR="005D1115" w:rsidRPr="000D750F" w:rsidRDefault="005D1115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Zarzuty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andydata/</w:t>
      </w:r>
      <w:proofErr w:type="spellStart"/>
      <w:r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 xml:space="preserve"> muszą odnosić się do konkretnych uwag Komisji Rekrutacyjnej. Odwołanie powinno zawierać wyczerpujące uzasadnienie powodu wniesienia odwołania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</w:t>
      </w:r>
      <w:r w:rsidR="00EB55ED" w:rsidRPr="000D750F">
        <w:rPr>
          <w:rFonts w:ascii="Arial" w:hAnsi="Arial" w:cs="Arial"/>
        </w:rPr>
        <w:t>/tka</w:t>
      </w:r>
      <w:r w:rsidRPr="000D750F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>ormularza.</w:t>
      </w:r>
    </w:p>
    <w:p w:rsidR="005D1115" w:rsidRPr="000D750F" w:rsidRDefault="005D1115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andydata</w:t>
      </w:r>
      <w:r w:rsidR="00EB55ED" w:rsidRPr="000D750F">
        <w:rPr>
          <w:rFonts w:ascii="Arial" w:hAnsi="Arial" w:cs="Arial"/>
        </w:rPr>
        <w:t>/</w:t>
      </w:r>
      <w:proofErr w:type="spellStart"/>
      <w:r w:rsidR="00EB55ED"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 xml:space="preserve"> pozostaje bez rozpatrzenia.</w:t>
      </w:r>
    </w:p>
    <w:p w:rsidR="00EB55ED" w:rsidRPr="000D750F" w:rsidRDefault="00F51A6C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Ponowna ocena </w:t>
      </w:r>
      <w:r w:rsidR="00F56DF2" w:rsidRPr="000D750F">
        <w:rPr>
          <w:rFonts w:ascii="Arial" w:hAnsi="Arial" w:cs="Arial"/>
        </w:rPr>
        <w:t xml:space="preserve">merytoryczna </w:t>
      </w:r>
      <w:r w:rsidRPr="000D750F">
        <w:rPr>
          <w:rFonts w:ascii="Arial" w:hAnsi="Arial" w:cs="Arial"/>
        </w:rPr>
        <w:t>Formularza rekrutacyjnego dokonywana jest przez</w:t>
      </w:r>
      <w:r w:rsidR="00B96900" w:rsidRPr="000D750F">
        <w:rPr>
          <w:rFonts w:ascii="Arial" w:hAnsi="Arial" w:cs="Arial"/>
        </w:rPr>
        <w:t xml:space="preserve"> </w:t>
      </w:r>
      <w:r w:rsidR="00712376" w:rsidRPr="000D750F">
        <w:rPr>
          <w:rFonts w:ascii="Arial" w:hAnsi="Arial" w:cs="Arial"/>
        </w:rPr>
        <w:t>wybran</w:t>
      </w:r>
      <w:r w:rsidR="00B96900" w:rsidRPr="000D750F">
        <w:rPr>
          <w:rFonts w:ascii="Arial" w:hAnsi="Arial" w:cs="Arial"/>
        </w:rPr>
        <w:t>ego</w:t>
      </w:r>
      <w:r w:rsidR="00712376" w:rsidRPr="000D750F">
        <w:rPr>
          <w:rFonts w:ascii="Arial" w:hAnsi="Arial" w:cs="Arial"/>
        </w:rPr>
        <w:t xml:space="preserve"> członk</w:t>
      </w:r>
      <w:r w:rsidR="00B96900" w:rsidRPr="000D750F">
        <w:rPr>
          <w:rFonts w:ascii="Arial" w:hAnsi="Arial" w:cs="Arial"/>
        </w:rPr>
        <w:t>a</w:t>
      </w:r>
      <w:r w:rsidR="00712376" w:rsidRPr="000D750F">
        <w:rPr>
          <w:rFonts w:ascii="Arial" w:hAnsi="Arial" w:cs="Arial"/>
        </w:rPr>
        <w:t xml:space="preserve"> Komisji</w:t>
      </w:r>
      <w:r w:rsidR="00F56DF2" w:rsidRPr="000D750F">
        <w:rPr>
          <w:rFonts w:ascii="Arial" w:hAnsi="Arial" w:cs="Arial"/>
        </w:rPr>
        <w:t xml:space="preserve"> Rekrutacyjnej</w:t>
      </w:r>
      <w:r w:rsidR="00712376" w:rsidRPr="000D750F">
        <w:rPr>
          <w:rFonts w:ascii="Arial" w:hAnsi="Arial" w:cs="Arial"/>
        </w:rPr>
        <w:t>, któr</w:t>
      </w:r>
      <w:r w:rsidR="00B96900" w:rsidRPr="000D750F">
        <w:rPr>
          <w:rFonts w:ascii="Arial" w:hAnsi="Arial" w:cs="Arial"/>
        </w:rPr>
        <w:t>y nie uczestniczył</w:t>
      </w:r>
      <w:r w:rsidR="00712376" w:rsidRPr="000D750F">
        <w:rPr>
          <w:rFonts w:ascii="Arial" w:hAnsi="Arial" w:cs="Arial"/>
        </w:rPr>
        <w:t xml:space="preserve"> w jego pierwszej ocenie. </w:t>
      </w:r>
    </w:p>
    <w:p w:rsidR="00F56DF2" w:rsidRPr="000D750F" w:rsidRDefault="00712376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toku powtórnej oceny </w:t>
      </w:r>
      <w:r w:rsidR="00C34FC6" w:rsidRPr="000D750F">
        <w:rPr>
          <w:rFonts w:ascii="Arial" w:hAnsi="Arial" w:cs="Arial"/>
        </w:rPr>
        <w:t xml:space="preserve">weryfikacji </w:t>
      </w:r>
      <w:r w:rsidRPr="000D750F">
        <w:rPr>
          <w:rFonts w:ascii="Arial" w:hAnsi="Arial" w:cs="Arial"/>
        </w:rPr>
        <w:t xml:space="preserve">podlegają te części </w:t>
      </w:r>
      <w:r w:rsidR="00A81375" w:rsidRPr="000D750F">
        <w:rPr>
          <w:rFonts w:ascii="Arial" w:hAnsi="Arial" w:cs="Arial"/>
        </w:rPr>
        <w:t>F</w:t>
      </w:r>
      <w:r w:rsidR="0039278F" w:rsidRPr="000D750F">
        <w:rPr>
          <w:rFonts w:ascii="Arial" w:hAnsi="Arial" w:cs="Arial"/>
        </w:rPr>
        <w:t>ormularza</w:t>
      </w:r>
      <w:r w:rsidR="00A81375" w:rsidRPr="000D750F">
        <w:rPr>
          <w:rFonts w:ascii="Arial" w:hAnsi="Arial" w:cs="Arial"/>
        </w:rPr>
        <w:t xml:space="preserve"> rekrutacyjnego</w:t>
      </w:r>
      <w:r w:rsidRPr="000D750F">
        <w:rPr>
          <w:rFonts w:ascii="Arial" w:hAnsi="Arial" w:cs="Arial"/>
        </w:rPr>
        <w:t xml:space="preserve">, które były przedmiotem odwołania. </w:t>
      </w:r>
      <w:r w:rsidR="00F56DF2" w:rsidRPr="000D750F">
        <w:rPr>
          <w:rFonts w:ascii="Arial" w:hAnsi="Arial" w:cs="Arial"/>
        </w:rPr>
        <w:t xml:space="preserve">Wówczas ostateczną i wiążącą ocenę stanowi suma punktów z tych części oceny merytorycznej </w:t>
      </w:r>
      <w:r w:rsidR="00EB55ED" w:rsidRPr="000D750F">
        <w:rPr>
          <w:rFonts w:ascii="Arial" w:hAnsi="Arial" w:cs="Arial"/>
        </w:rPr>
        <w:t>F</w:t>
      </w:r>
      <w:r w:rsidR="00F56DF2" w:rsidRPr="000D750F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0D750F">
        <w:rPr>
          <w:rFonts w:ascii="Arial" w:hAnsi="Arial" w:cs="Arial"/>
        </w:rPr>
        <w:t>podczas drugiej oceny</w:t>
      </w:r>
      <w:r w:rsidR="00F56DF2" w:rsidRPr="000D750F">
        <w:rPr>
          <w:rFonts w:ascii="Arial" w:hAnsi="Arial" w:cs="Arial"/>
        </w:rPr>
        <w:t xml:space="preserve"> w tych częściach oceny merytorycznej </w:t>
      </w:r>
      <w:r w:rsidR="00EB55ED" w:rsidRPr="000D750F">
        <w:rPr>
          <w:rFonts w:ascii="Arial" w:hAnsi="Arial" w:cs="Arial"/>
        </w:rPr>
        <w:t>F</w:t>
      </w:r>
      <w:r w:rsidR="00F56DF2" w:rsidRPr="000D750F">
        <w:rPr>
          <w:rFonts w:ascii="Arial" w:hAnsi="Arial" w:cs="Arial"/>
        </w:rPr>
        <w:t>ormularza rekrutacyjnego, których dotyczyło odwołanie.</w:t>
      </w:r>
    </w:p>
    <w:p w:rsidR="00F56DF2" w:rsidRPr="000D750F" w:rsidRDefault="00712376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Jeśli z treści wniosku nie wynika jednoznacznie, jaka część oceny została zakwestionowana, </w:t>
      </w:r>
      <w:r w:rsidR="00EB55ED" w:rsidRPr="000D750F">
        <w:rPr>
          <w:rFonts w:ascii="Arial" w:hAnsi="Arial" w:cs="Arial"/>
        </w:rPr>
        <w:t>F</w:t>
      </w:r>
      <w:r w:rsidR="0039278F" w:rsidRPr="000D750F">
        <w:rPr>
          <w:rFonts w:ascii="Arial" w:hAnsi="Arial" w:cs="Arial"/>
        </w:rPr>
        <w:t xml:space="preserve">ormularz </w:t>
      </w:r>
      <w:r w:rsidR="00EB55ED" w:rsidRPr="000D750F">
        <w:rPr>
          <w:rFonts w:ascii="Arial" w:hAnsi="Arial" w:cs="Arial"/>
        </w:rPr>
        <w:t xml:space="preserve">Rekrutacyjny </w:t>
      </w:r>
      <w:r w:rsidR="00936A22" w:rsidRPr="000D750F">
        <w:rPr>
          <w:rFonts w:ascii="Arial" w:hAnsi="Arial" w:cs="Arial"/>
        </w:rPr>
        <w:t>podlega powtórnej ocenie</w:t>
      </w:r>
      <w:r w:rsidR="00321F2B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w całości. </w:t>
      </w:r>
    </w:p>
    <w:p w:rsidR="00F56DF2" w:rsidRPr="000D750F" w:rsidRDefault="00712376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Powtórna ocena nie może skutkować obniżeniem pierwotnej liczby punktów.</w:t>
      </w:r>
      <w:r w:rsidR="00F56DF2" w:rsidRPr="000D750F">
        <w:rPr>
          <w:rFonts w:ascii="Arial" w:hAnsi="Arial" w:cs="Arial"/>
        </w:rPr>
        <w:t xml:space="preserve"> </w:t>
      </w:r>
      <w:r w:rsidR="005240C2" w:rsidRPr="000D750F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0D750F">
        <w:rPr>
          <w:rFonts w:ascii="Arial" w:hAnsi="Arial" w:cs="Arial"/>
        </w:rPr>
        <w:t xml:space="preserve">liczba </w:t>
      </w:r>
      <w:r w:rsidR="005240C2" w:rsidRPr="000D750F">
        <w:rPr>
          <w:rFonts w:ascii="Arial" w:hAnsi="Arial" w:cs="Arial"/>
        </w:rPr>
        <w:t xml:space="preserve">punktów przyznana podczas pierwszej oceny. </w:t>
      </w:r>
    </w:p>
    <w:p w:rsidR="00F51A6C" w:rsidRPr="000D750F" w:rsidRDefault="00F56DF2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Ponowna ocena </w:t>
      </w:r>
      <w:r w:rsidR="00106E2A" w:rsidRPr="000D750F">
        <w:rPr>
          <w:rFonts w:ascii="Arial" w:hAnsi="Arial" w:cs="Arial"/>
        </w:rPr>
        <w:t xml:space="preserve">Formularza rekrutacyjnego </w:t>
      </w:r>
      <w:r w:rsidRPr="000D750F">
        <w:rPr>
          <w:rFonts w:ascii="Arial" w:hAnsi="Arial" w:cs="Arial"/>
        </w:rPr>
        <w:t xml:space="preserve">jest ostateczna i nie przysługuje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niej odwołanie.</w:t>
      </w:r>
    </w:p>
    <w:p w:rsidR="00F56DF2" w:rsidRPr="000D750F" w:rsidRDefault="00F56DF2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Po zakończeniu procedury odwoławczej Komisja Rekrutacyjna przygotuje listę </w:t>
      </w:r>
      <w:r w:rsidR="006B1E9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andydatów z informacją o uzyskanym wyniku (pozytywny/negatywny). Lista zostanie zamieszczona na stronie internetowej projektu</w:t>
      </w:r>
      <w:r w:rsidR="00CB7D95" w:rsidRPr="000D750F">
        <w:rPr>
          <w:rFonts w:ascii="Arial" w:hAnsi="Arial" w:cs="Arial"/>
        </w:rPr>
        <w:t>.</w:t>
      </w:r>
      <w:r w:rsidRPr="000D750F">
        <w:rPr>
          <w:rFonts w:ascii="Arial" w:hAnsi="Arial" w:cs="Arial"/>
        </w:rPr>
        <w:t>.</w:t>
      </w:r>
    </w:p>
    <w:p w:rsidR="00B17C48" w:rsidRPr="000D750F" w:rsidRDefault="000A2708" w:rsidP="000D750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0D750F">
        <w:rPr>
          <w:rFonts w:ascii="Arial" w:hAnsi="Arial" w:cs="Arial"/>
        </w:rPr>
        <w:t>Wszystkie osoby</w:t>
      </w:r>
      <w:r w:rsidR="00AD66C7" w:rsidRPr="000D750F">
        <w:rPr>
          <w:rFonts w:ascii="Arial" w:hAnsi="Arial" w:cs="Arial"/>
        </w:rPr>
        <w:t xml:space="preserve">, </w:t>
      </w:r>
      <w:r w:rsidRPr="000D750F">
        <w:rPr>
          <w:rFonts w:ascii="Arial" w:hAnsi="Arial" w:cs="Arial"/>
        </w:rPr>
        <w:t xml:space="preserve">które uzyskały minimum </w:t>
      </w:r>
      <w:r w:rsidR="00C9489F" w:rsidRPr="000D750F">
        <w:rPr>
          <w:rFonts w:ascii="Arial" w:hAnsi="Arial" w:cs="Arial"/>
          <w:b/>
        </w:rPr>
        <w:t>25 punktów</w:t>
      </w:r>
      <w:r w:rsidRPr="000D750F">
        <w:rPr>
          <w:rFonts w:ascii="Arial" w:hAnsi="Arial" w:cs="Arial"/>
        </w:rPr>
        <w:t xml:space="preserve"> z oceny merytorycznej </w:t>
      </w:r>
      <w:r w:rsidR="006E7F3C" w:rsidRPr="000D750F">
        <w:rPr>
          <w:rFonts w:ascii="Arial" w:hAnsi="Arial" w:cs="Arial"/>
        </w:rPr>
        <w:t>F</w:t>
      </w:r>
      <w:r w:rsidRPr="000D750F">
        <w:rPr>
          <w:rFonts w:ascii="Arial" w:hAnsi="Arial" w:cs="Arial"/>
        </w:rPr>
        <w:t xml:space="preserve">ormularza </w:t>
      </w:r>
      <w:r w:rsidR="006E7F3C" w:rsidRPr="000D750F">
        <w:rPr>
          <w:rFonts w:ascii="Arial" w:hAnsi="Arial" w:cs="Arial"/>
        </w:rPr>
        <w:t xml:space="preserve">rekrutacyjnego </w:t>
      </w:r>
      <w:r w:rsidRPr="000D750F">
        <w:rPr>
          <w:rFonts w:ascii="Arial" w:hAnsi="Arial" w:cs="Arial"/>
        </w:rPr>
        <w:t>(czyli ocenę pozytywną), zostaną zaproszone do rozmów rekrutacyjnych z doradcą zawodowym</w:t>
      </w:r>
    </w:p>
    <w:p w:rsidR="006F127A" w:rsidRPr="000D750F" w:rsidRDefault="006F127A" w:rsidP="000D750F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4F5687" w:rsidRPr="000D750F" w:rsidRDefault="00EB50EF" w:rsidP="00B6435D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 xml:space="preserve">§ </w:t>
      </w:r>
      <w:r w:rsidR="00BA33B4" w:rsidRPr="000D750F">
        <w:rPr>
          <w:rFonts w:ascii="Arial" w:hAnsi="Arial" w:cs="Arial"/>
          <w:b/>
        </w:rPr>
        <w:t>9</w:t>
      </w:r>
    </w:p>
    <w:p w:rsidR="00495633" w:rsidRPr="00B6435D" w:rsidRDefault="009603B4" w:rsidP="00B6435D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>Rozmowa z Doradcą Zawodowym</w:t>
      </w:r>
    </w:p>
    <w:p w:rsidR="00433BC8" w:rsidRPr="000D750F" w:rsidRDefault="00D24665" w:rsidP="000D750F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 terminie i miejscu rozmowy z </w:t>
      </w:r>
      <w:r w:rsidR="00BA33B4" w:rsidRPr="000D750F">
        <w:rPr>
          <w:rFonts w:ascii="Arial" w:hAnsi="Arial" w:cs="Arial"/>
        </w:rPr>
        <w:t>D</w:t>
      </w:r>
      <w:r w:rsidRPr="000D750F">
        <w:rPr>
          <w:rFonts w:ascii="Arial" w:hAnsi="Arial" w:cs="Arial"/>
        </w:rPr>
        <w:t xml:space="preserve">oradcą </w:t>
      </w:r>
      <w:r w:rsidR="00BA33B4" w:rsidRPr="000D750F">
        <w:rPr>
          <w:rFonts w:ascii="Arial" w:hAnsi="Arial" w:cs="Arial"/>
        </w:rPr>
        <w:t>Z</w:t>
      </w:r>
      <w:r w:rsidRPr="000D750F">
        <w:rPr>
          <w:rFonts w:ascii="Arial" w:hAnsi="Arial" w:cs="Arial"/>
        </w:rPr>
        <w:t xml:space="preserve">awodowym </w:t>
      </w:r>
      <w:r w:rsidR="006B1E96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andydat/</w:t>
      </w:r>
      <w:proofErr w:type="spellStart"/>
      <w:r w:rsidRPr="000D750F">
        <w:rPr>
          <w:rFonts w:ascii="Arial" w:hAnsi="Arial" w:cs="Arial"/>
        </w:rPr>
        <w:t>ka</w:t>
      </w:r>
      <w:proofErr w:type="spellEnd"/>
      <w:r w:rsidRPr="000D750F">
        <w:rPr>
          <w:rFonts w:ascii="Arial" w:hAnsi="Arial" w:cs="Arial"/>
        </w:rPr>
        <w:t xml:space="preserve"> zostanie poinformowany/a zgodnie z definicj</w:t>
      </w:r>
      <w:r w:rsidR="00DA7789" w:rsidRPr="000D750F">
        <w:rPr>
          <w:rFonts w:ascii="Arial" w:hAnsi="Arial" w:cs="Arial"/>
        </w:rPr>
        <w:t>ą</w:t>
      </w:r>
      <w:r w:rsidRPr="000D750F">
        <w:rPr>
          <w:rFonts w:ascii="Arial" w:hAnsi="Arial" w:cs="Arial"/>
        </w:rPr>
        <w:t xml:space="preserve"> skutecznego doręczenia informacji. </w:t>
      </w:r>
      <w:r w:rsidR="00433BC8" w:rsidRPr="000D750F">
        <w:rPr>
          <w:rFonts w:ascii="Arial" w:hAnsi="Arial" w:cs="Arial"/>
        </w:rPr>
        <w:t>Terminy rozmów z Doradc</w:t>
      </w:r>
      <w:r w:rsidR="008C5349" w:rsidRPr="000D750F">
        <w:rPr>
          <w:rFonts w:ascii="Arial" w:hAnsi="Arial" w:cs="Arial"/>
        </w:rPr>
        <w:t>ą</w:t>
      </w:r>
      <w:r w:rsidR="00433BC8" w:rsidRPr="000D750F">
        <w:rPr>
          <w:rFonts w:ascii="Arial" w:hAnsi="Arial" w:cs="Arial"/>
        </w:rPr>
        <w:t xml:space="preserve"> </w:t>
      </w:r>
      <w:r w:rsidR="00BA33B4" w:rsidRPr="000D750F">
        <w:rPr>
          <w:rFonts w:ascii="Arial" w:hAnsi="Arial" w:cs="Arial"/>
        </w:rPr>
        <w:t>Z</w:t>
      </w:r>
      <w:r w:rsidR="00433BC8" w:rsidRPr="000D750F">
        <w:rPr>
          <w:rFonts w:ascii="Arial" w:hAnsi="Arial" w:cs="Arial"/>
        </w:rPr>
        <w:t xml:space="preserve">awodowym zostaną ustalone z </w:t>
      </w:r>
      <w:r w:rsidR="006B1E96" w:rsidRPr="000D750F">
        <w:rPr>
          <w:rFonts w:ascii="Arial" w:hAnsi="Arial" w:cs="Arial"/>
        </w:rPr>
        <w:t>k</w:t>
      </w:r>
      <w:r w:rsidR="00433BC8" w:rsidRPr="000D750F">
        <w:rPr>
          <w:rFonts w:ascii="Arial" w:hAnsi="Arial" w:cs="Arial"/>
        </w:rPr>
        <w:t>andydatami, z uwzględnieniem harmonogramu prac Komisji Rekrutacyjnej</w:t>
      </w:r>
      <w:r w:rsidR="00C34FC6" w:rsidRPr="000D750F">
        <w:rPr>
          <w:rFonts w:ascii="Arial" w:hAnsi="Arial" w:cs="Arial"/>
        </w:rPr>
        <w:t xml:space="preserve"> oraz możliwości </w:t>
      </w:r>
      <w:r w:rsidR="006B1E96" w:rsidRPr="000D750F">
        <w:rPr>
          <w:rFonts w:ascii="Arial" w:hAnsi="Arial" w:cs="Arial"/>
        </w:rPr>
        <w:t>k</w:t>
      </w:r>
      <w:r w:rsidR="00C34FC6" w:rsidRPr="000D750F">
        <w:rPr>
          <w:rFonts w:ascii="Arial" w:hAnsi="Arial" w:cs="Arial"/>
        </w:rPr>
        <w:t>andydatów</w:t>
      </w:r>
      <w:r w:rsidR="00433BC8" w:rsidRPr="000D750F">
        <w:rPr>
          <w:rFonts w:ascii="Arial" w:hAnsi="Arial" w:cs="Arial"/>
        </w:rPr>
        <w:t>.</w:t>
      </w:r>
    </w:p>
    <w:p w:rsidR="0033722A" w:rsidRPr="000D750F" w:rsidRDefault="003E1566" w:rsidP="000D750F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Rozmowa </w:t>
      </w:r>
      <w:r w:rsidR="00433BC8" w:rsidRPr="000D750F">
        <w:rPr>
          <w:rFonts w:ascii="Arial" w:hAnsi="Arial" w:cs="Arial"/>
        </w:rPr>
        <w:t xml:space="preserve">z </w:t>
      </w:r>
      <w:r w:rsidR="00BA33B4" w:rsidRPr="000D750F">
        <w:rPr>
          <w:rFonts w:ascii="Arial" w:hAnsi="Arial" w:cs="Arial"/>
        </w:rPr>
        <w:t>D</w:t>
      </w:r>
      <w:r w:rsidR="00433BC8" w:rsidRPr="000D750F">
        <w:rPr>
          <w:rFonts w:ascii="Arial" w:hAnsi="Arial" w:cs="Arial"/>
        </w:rPr>
        <w:t>oradc</w:t>
      </w:r>
      <w:r w:rsidR="008C5349" w:rsidRPr="000D750F">
        <w:rPr>
          <w:rFonts w:ascii="Arial" w:hAnsi="Arial" w:cs="Arial"/>
        </w:rPr>
        <w:t>ą</w:t>
      </w:r>
      <w:r w:rsidR="00433BC8" w:rsidRPr="000D750F">
        <w:rPr>
          <w:rFonts w:ascii="Arial" w:hAnsi="Arial" w:cs="Arial"/>
        </w:rPr>
        <w:t xml:space="preserve"> </w:t>
      </w:r>
      <w:r w:rsidR="00BA33B4" w:rsidRPr="000D750F">
        <w:rPr>
          <w:rFonts w:ascii="Arial" w:hAnsi="Arial" w:cs="Arial"/>
        </w:rPr>
        <w:t>Z</w:t>
      </w:r>
      <w:r w:rsidR="00433BC8" w:rsidRPr="000D750F">
        <w:rPr>
          <w:rFonts w:ascii="Arial" w:hAnsi="Arial" w:cs="Arial"/>
        </w:rPr>
        <w:t>awodowym</w:t>
      </w:r>
      <w:r w:rsidRPr="000D750F">
        <w:rPr>
          <w:rFonts w:ascii="Arial" w:hAnsi="Arial" w:cs="Arial"/>
        </w:rPr>
        <w:t xml:space="preserve"> ma na celu</w:t>
      </w:r>
      <w:r w:rsidR="00433BC8" w:rsidRPr="000D750F">
        <w:rPr>
          <w:rFonts w:ascii="Arial" w:hAnsi="Arial" w:cs="Arial"/>
        </w:rPr>
        <w:t xml:space="preserve"> weryfikację predyspozycji </w:t>
      </w:r>
      <w:r w:rsidR="006B1E96" w:rsidRPr="000D750F">
        <w:rPr>
          <w:rFonts w:ascii="Arial" w:hAnsi="Arial" w:cs="Arial"/>
        </w:rPr>
        <w:t>k</w:t>
      </w:r>
      <w:r w:rsidR="00433BC8" w:rsidRPr="000D750F">
        <w:rPr>
          <w:rFonts w:ascii="Arial" w:hAnsi="Arial" w:cs="Arial"/>
        </w:rPr>
        <w:t>andydata</w:t>
      </w:r>
      <w:r w:rsidR="00DB00F1" w:rsidRPr="000D750F">
        <w:rPr>
          <w:rFonts w:ascii="Arial" w:hAnsi="Arial" w:cs="Arial"/>
        </w:rPr>
        <w:t>/</w:t>
      </w:r>
      <w:proofErr w:type="spellStart"/>
      <w:r w:rsidR="00DB00F1" w:rsidRPr="000D750F">
        <w:rPr>
          <w:rFonts w:ascii="Arial" w:hAnsi="Arial" w:cs="Arial"/>
        </w:rPr>
        <w:t>tki</w:t>
      </w:r>
      <w:proofErr w:type="spellEnd"/>
      <w:r w:rsidR="00433BC8" w:rsidRPr="000D750F">
        <w:rPr>
          <w:rFonts w:ascii="Arial" w:hAnsi="Arial" w:cs="Arial"/>
        </w:rPr>
        <w:t xml:space="preserve"> (w tym np. osobowościowych, poziomu motywacji) do samodzielnego założenia i prowadzenia działalności gospodarczej oraz określenie</w:t>
      </w:r>
      <w:r w:rsidR="00B17C48" w:rsidRPr="000D750F">
        <w:rPr>
          <w:rFonts w:ascii="Arial" w:hAnsi="Arial" w:cs="Arial"/>
        </w:rPr>
        <w:t xml:space="preserve"> jakich szkoleń potrzebuje </w:t>
      </w:r>
      <w:r w:rsidR="006B1E96" w:rsidRPr="000D750F">
        <w:rPr>
          <w:rFonts w:ascii="Arial" w:hAnsi="Arial" w:cs="Arial"/>
        </w:rPr>
        <w:t>k</w:t>
      </w:r>
      <w:r w:rsidR="00B17C48" w:rsidRPr="000D750F">
        <w:rPr>
          <w:rFonts w:ascii="Arial" w:hAnsi="Arial" w:cs="Arial"/>
        </w:rPr>
        <w:t>andydat/tka</w:t>
      </w:r>
      <w:r w:rsidR="00433BC8" w:rsidRPr="000D750F">
        <w:rPr>
          <w:rFonts w:ascii="Arial" w:hAnsi="Arial" w:cs="Arial"/>
        </w:rPr>
        <w:t>.</w:t>
      </w:r>
    </w:p>
    <w:p w:rsidR="00230A04" w:rsidRPr="000D750F" w:rsidRDefault="00230A04" w:rsidP="000D750F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Ocena rozmowy dokonywana jest przez </w:t>
      </w:r>
      <w:r w:rsidR="00BA33B4" w:rsidRPr="000D750F">
        <w:rPr>
          <w:rFonts w:ascii="Arial" w:hAnsi="Arial" w:cs="Arial"/>
        </w:rPr>
        <w:t>D</w:t>
      </w:r>
      <w:r w:rsidRPr="000D750F">
        <w:rPr>
          <w:rFonts w:ascii="Arial" w:hAnsi="Arial" w:cs="Arial"/>
        </w:rPr>
        <w:t xml:space="preserve">oradcę </w:t>
      </w:r>
      <w:r w:rsidR="00BA33B4" w:rsidRPr="000D750F">
        <w:rPr>
          <w:rFonts w:ascii="Arial" w:hAnsi="Arial" w:cs="Arial"/>
        </w:rPr>
        <w:t>Z</w:t>
      </w:r>
      <w:r w:rsidRPr="000D750F">
        <w:rPr>
          <w:rFonts w:ascii="Arial" w:hAnsi="Arial" w:cs="Arial"/>
        </w:rPr>
        <w:t>awodowego pod kątem następujących kryteriów:</w:t>
      </w:r>
    </w:p>
    <w:p w:rsidR="009E4774" w:rsidRPr="000D750F" w:rsidRDefault="009E4774" w:rsidP="000D750F">
      <w:pPr>
        <w:pStyle w:val="Akapitzlist"/>
        <w:numPr>
          <w:ilvl w:val="0"/>
          <w:numId w:val="62"/>
        </w:num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oceny posiadanych kompetencji  niezbędnych do prowadzenia działalności gospodarczej, takich jak samodzielność , przedsiębiorczość, odpowiedzialność, planowanie, sumienność (ocena w skali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0 do 20 punktów);</w:t>
      </w:r>
    </w:p>
    <w:p w:rsidR="000D750F" w:rsidRPr="00B6435D" w:rsidRDefault="009E4774" w:rsidP="000D750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oceny motywacji Kandydata do prowadzenia działalności gospodarczej (ocena w skali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0 do 10 punktów);</w:t>
      </w:r>
    </w:p>
    <w:p w:rsidR="00230A04" w:rsidRPr="000D750F" w:rsidRDefault="00515E48" w:rsidP="000D750F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Fakt przeprowadzenia rozmowy i jej zakres </w:t>
      </w:r>
      <w:r w:rsidR="00230A04" w:rsidRPr="000D750F">
        <w:rPr>
          <w:rFonts w:ascii="Arial" w:hAnsi="Arial" w:cs="Arial"/>
        </w:rPr>
        <w:t xml:space="preserve">musi zostać </w:t>
      </w:r>
      <w:r w:rsidR="001659F0" w:rsidRPr="000D750F">
        <w:rPr>
          <w:rFonts w:ascii="Arial" w:hAnsi="Arial" w:cs="Arial"/>
        </w:rPr>
        <w:t xml:space="preserve">potwierdzony </w:t>
      </w:r>
      <w:r w:rsidR="00230A04" w:rsidRPr="000D750F">
        <w:rPr>
          <w:rFonts w:ascii="Arial" w:hAnsi="Arial" w:cs="Arial"/>
        </w:rPr>
        <w:t xml:space="preserve">przez </w:t>
      </w:r>
      <w:r w:rsidR="00BA33B4" w:rsidRPr="000D750F">
        <w:rPr>
          <w:rFonts w:ascii="Arial" w:hAnsi="Arial" w:cs="Arial"/>
        </w:rPr>
        <w:t>D</w:t>
      </w:r>
      <w:r w:rsidR="00230A04" w:rsidRPr="000D750F">
        <w:rPr>
          <w:rFonts w:ascii="Arial" w:hAnsi="Arial" w:cs="Arial"/>
        </w:rPr>
        <w:t xml:space="preserve">oradcę </w:t>
      </w:r>
      <w:r w:rsidR="00BA33B4" w:rsidRPr="000D750F">
        <w:rPr>
          <w:rFonts w:ascii="Arial" w:hAnsi="Arial" w:cs="Arial"/>
        </w:rPr>
        <w:t>Z</w:t>
      </w:r>
      <w:r w:rsidR="00230A04" w:rsidRPr="000D750F">
        <w:rPr>
          <w:rFonts w:ascii="Arial" w:hAnsi="Arial" w:cs="Arial"/>
        </w:rPr>
        <w:t>awodowego, jak i kandydata/</w:t>
      </w:r>
      <w:proofErr w:type="spellStart"/>
      <w:r w:rsidR="00230A04" w:rsidRPr="000D750F">
        <w:rPr>
          <w:rFonts w:ascii="Arial" w:hAnsi="Arial" w:cs="Arial"/>
        </w:rPr>
        <w:t>tkę</w:t>
      </w:r>
      <w:proofErr w:type="spellEnd"/>
      <w:r w:rsidR="00230A04" w:rsidRPr="000D750F">
        <w:rPr>
          <w:rFonts w:ascii="Arial" w:hAnsi="Arial" w:cs="Arial"/>
        </w:rPr>
        <w:t xml:space="preserve"> na uczestnika projektu.</w:t>
      </w:r>
      <w:r w:rsidR="00DC2717" w:rsidRPr="000D750F">
        <w:rPr>
          <w:rFonts w:ascii="Arial" w:hAnsi="Arial" w:cs="Arial"/>
        </w:rPr>
        <w:t xml:space="preserve"> Beneficjent informuje kandydata/</w:t>
      </w:r>
      <w:proofErr w:type="spellStart"/>
      <w:r w:rsidR="00DC2717" w:rsidRPr="000D750F">
        <w:rPr>
          <w:rFonts w:ascii="Arial" w:hAnsi="Arial" w:cs="Arial"/>
        </w:rPr>
        <w:t>tkę</w:t>
      </w:r>
      <w:proofErr w:type="spellEnd"/>
      <w:r w:rsidR="00DC2717" w:rsidRPr="000D750F">
        <w:rPr>
          <w:rFonts w:ascii="Arial" w:hAnsi="Arial" w:cs="Arial"/>
        </w:rPr>
        <w:t xml:space="preserve"> o wyniku punktowym z rozmowy z Doradcą </w:t>
      </w:r>
      <w:r w:rsidR="00BA33B4" w:rsidRPr="000D750F">
        <w:rPr>
          <w:rFonts w:ascii="Arial" w:hAnsi="Arial" w:cs="Arial"/>
        </w:rPr>
        <w:t>Z</w:t>
      </w:r>
      <w:r w:rsidR="00DC2717" w:rsidRPr="000D750F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:rsidR="00ED7D57" w:rsidRPr="000D750F" w:rsidRDefault="00666FBE" w:rsidP="000D750F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Podczas rozmowy Doradca </w:t>
      </w:r>
      <w:r w:rsidR="00BA33B4" w:rsidRPr="000D750F">
        <w:rPr>
          <w:rFonts w:ascii="Arial" w:hAnsi="Arial" w:cs="Arial"/>
        </w:rPr>
        <w:t>Z</w:t>
      </w:r>
      <w:r w:rsidRPr="000D750F">
        <w:rPr>
          <w:rFonts w:ascii="Arial" w:hAnsi="Arial" w:cs="Arial"/>
        </w:rPr>
        <w:t xml:space="preserve">awodowy wyznacza także zakres wsparcia </w:t>
      </w:r>
      <w:r w:rsidR="00043B64" w:rsidRPr="000D750F">
        <w:rPr>
          <w:rFonts w:ascii="Arial" w:hAnsi="Arial" w:cs="Arial"/>
        </w:rPr>
        <w:t>szkoleniow</w:t>
      </w:r>
      <w:r w:rsidR="00287E66" w:rsidRPr="000D750F">
        <w:rPr>
          <w:rFonts w:ascii="Arial" w:hAnsi="Arial" w:cs="Arial"/>
        </w:rPr>
        <w:t xml:space="preserve">ego </w:t>
      </w:r>
      <w:r w:rsidRPr="000D750F">
        <w:rPr>
          <w:rFonts w:ascii="Arial" w:hAnsi="Arial" w:cs="Arial"/>
        </w:rPr>
        <w:t>przyzna</w:t>
      </w:r>
      <w:r w:rsidR="00C34FC6" w:rsidRPr="000D750F">
        <w:rPr>
          <w:rFonts w:ascii="Arial" w:hAnsi="Arial" w:cs="Arial"/>
        </w:rPr>
        <w:t>wa</w:t>
      </w:r>
      <w:r w:rsidRPr="000D750F">
        <w:rPr>
          <w:rFonts w:ascii="Arial" w:hAnsi="Arial" w:cs="Arial"/>
        </w:rPr>
        <w:t>nego przed rozpoczęciem działalności gospodarczej wynikającego z doświadczenia</w:t>
      </w:r>
      <w:r w:rsidR="00C34FC6" w:rsidRPr="000D750F">
        <w:rPr>
          <w:rFonts w:ascii="Arial" w:hAnsi="Arial" w:cs="Arial"/>
        </w:rPr>
        <w:t>, kompetencji</w:t>
      </w:r>
      <w:r w:rsidRPr="000D750F">
        <w:rPr>
          <w:rFonts w:ascii="Arial" w:hAnsi="Arial" w:cs="Arial"/>
        </w:rPr>
        <w:t xml:space="preserve"> i wiedzy potencjalnego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andydata</w:t>
      </w:r>
      <w:r w:rsidR="006812AB" w:rsidRPr="000D750F">
        <w:rPr>
          <w:rFonts w:ascii="Arial" w:hAnsi="Arial" w:cs="Arial"/>
        </w:rPr>
        <w:t>/</w:t>
      </w:r>
      <w:proofErr w:type="spellStart"/>
      <w:r w:rsidR="006812AB"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 xml:space="preserve"> na uczestnika projektu, co dokumentuje w Formularzu diagnozy potrzeb szkoleniow</w:t>
      </w:r>
      <w:r w:rsidR="00287E66" w:rsidRPr="000D750F">
        <w:rPr>
          <w:rFonts w:ascii="Arial" w:hAnsi="Arial" w:cs="Arial"/>
        </w:rPr>
        <w:t xml:space="preserve">ych </w:t>
      </w:r>
      <w:r w:rsidRPr="000D750F">
        <w:rPr>
          <w:rFonts w:ascii="Arial" w:hAnsi="Arial" w:cs="Arial"/>
        </w:rPr>
        <w:t xml:space="preserve">(załącznik nr </w:t>
      </w:r>
      <w:r w:rsidR="0069735C" w:rsidRPr="000D750F">
        <w:rPr>
          <w:rFonts w:ascii="Arial" w:hAnsi="Arial" w:cs="Arial"/>
        </w:rPr>
        <w:t>5</w:t>
      </w:r>
      <w:r w:rsidR="004D0A21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do niniejszego Regulaminu).</w:t>
      </w:r>
    </w:p>
    <w:p w:rsidR="007148C2" w:rsidRPr="000D750F" w:rsidRDefault="00505644" w:rsidP="000D750F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wyniku oceny rozmowy,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</w:t>
      </w:r>
      <w:r w:rsidR="00662C9C" w:rsidRPr="000D750F">
        <w:rPr>
          <w:rFonts w:ascii="Arial" w:hAnsi="Arial" w:cs="Arial"/>
        </w:rPr>
        <w:t>/tka</w:t>
      </w:r>
      <w:r w:rsidRPr="000D750F">
        <w:rPr>
          <w:rFonts w:ascii="Arial" w:hAnsi="Arial" w:cs="Arial"/>
        </w:rPr>
        <w:t xml:space="preserve"> ubiegający</w:t>
      </w:r>
      <w:r w:rsidR="00662C9C" w:rsidRPr="000D750F">
        <w:rPr>
          <w:rFonts w:ascii="Arial" w:hAnsi="Arial" w:cs="Arial"/>
        </w:rPr>
        <w:t>/a</w:t>
      </w:r>
      <w:r w:rsidRPr="000D750F">
        <w:rPr>
          <w:rFonts w:ascii="Arial" w:hAnsi="Arial" w:cs="Arial"/>
        </w:rPr>
        <w:t xml:space="preserve"> się o udział w proje</w:t>
      </w:r>
      <w:r w:rsidR="00582498" w:rsidRPr="000D750F">
        <w:rPr>
          <w:rFonts w:ascii="Arial" w:hAnsi="Arial" w:cs="Arial"/>
        </w:rPr>
        <w:t xml:space="preserve">kcie może otrzymać </w:t>
      </w:r>
      <w:r w:rsidR="00C9489F" w:rsidRPr="000D750F">
        <w:rPr>
          <w:rFonts w:ascii="Arial" w:hAnsi="Arial" w:cs="Arial"/>
          <w:b/>
        </w:rPr>
        <w:t>maksymalnie 30 punktów</w:t>
      </w:r>
      <w:r w:rsidR="00662C9C" w:rsidRPr="000D750F">
        <w:rPr>
          <w:rFonts w:ascii="Arial" w:hAnsi="Arial" w:cs="Arial"/>
        </w:rPr>
        <w:t>.</w:t>
      </w:r>
      <w:r w:rsidR="00D179C9" w:rsidRPr="000D750F">
        <w:rPr>
          <w:rFonts w:ascii="Arial" w:hAnsi="Arial" w:cs="Arial"/>
        </w:rPr>
        <w:t xml:space="preserve">.  </w:t>
      </w:r>
    </w:p>
    <w:p w:rsidR="006B4841" w:rsidRPr="000D750F" w:rsidRDefault="006B44B0" w:rsidP="000D750F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</w:rPr>
      </w:pPr>
      <w:r w:rsidRPr="000D750F">
        <w:rPr>
          <w:rFonts w:ascii="Arial" w:hAnsi="Arial" w:cs="Arial"/>
        </w:rPr>
        <w:t>Kandydat</w:t>
      </w:r>
      <w:r w:rsidR="00036CA2" w:rsidRPr="000D750F">
        <w:rPr>
          <w:rFonts w:ascii="Arial" w:hAnsi="Arial" w:cs="Arial"/>
        </w:rPr>
        <w:t>/tka</w:t>
      </w:r>
      <w:r w:rsidRPr="000D750F">
        <w:rPr>
          <w:rFonts w:ascii="Arial" w:hAnsi="Arial" w:cs="Arial"/>
        </w:rPr>
        <w:t xml:space="preserve"> ubiegający</w:t>
      </w:r>
      <w:r w:rsidR="00036CA2" w:rsidRPr="000D750F">
        <w:rPr>
          <w:rFonts w:ascii="Arial" w:hAnsi="Arial" w:cs="Arial"/>
        </w:rPr>
        <w:t>/a</w:t>
      </w:r>
      <w:r w:rsidRPr="000D750F">
        <w:rPr>
          <w:rFonts w:ascii="Arial" w:hAnsi="Arial" w:cs="Arial"/>
        </w:rPr>
        <w:t xml:space="preserve"> się o udział w projekcie nie ma prawa wniesienia odwołania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wyniku rozmowy </w:t>
      </w:r>
      <w:r w:rsidR="003C301D" w:rsidRPr="000D750F">
        <w:rPr>
          <w:rFonts w:ascii="Arial" w:hAnsi="Arial" w:cs="Arial"/>
        </w:rPr>
        <w:t xml:space="preserve">z </w:t>
      </w:r>
      <w:r w:rsidR="00BA33B4" w:rsidRPr="000D750F">
        <w:rPr>
          <w:rFonts w:ascii="Arial" w:hAnsi="Arial" w:cs="Arial"/>
        </w:rPr>
        <w:t>D</w:t>
      </w:r>
      <w:r w:rsidR="003C301D" w:rsidRPr="000D750F">
        <w:rPr>
          <w:rFonts w:ascii="Arial" w:hAnsi="Arial" w:cs="Arial"/>
        </w:rPr>
        <w:t xml:space="preserve">oradcą </w:t>
      </w:r>
      <w:r w:rsidR="00BA33B4" w:rsidRPr="000D750F">
        <w:rPr>
          <w:rFonts w:ascii="Arial" w:hAnsi="Arial" w:cs="Arial"/>
        </w:rPr>
        <w:t>Z</w:t>
      </w:r>
      <w:r w:rsidR="003C301D" w:rsidRPr="000D750F">
        <w:rPr>
          <w:rFonts w:ascii="Arial" w:hAnsi="Arial" w:cs="Arial"/>
        </w:rPr>
        <w:t>awodowym</w:t>
      </w:r>
      <w:r w:rsidRPr="000D750F">
        <w:rPr>
          <w:rFonts w:ascii="Arial" w:hAnsi="Arial" w:cs="Arial"/>
        </w:rPr>
        <w:t>.</w:t>
      </w:r>
    </w:p>
    <w:p w:rsidR="00B21D13" w:rsidRPr="000D750F" w:rsidRDefault="00B21D13" w:rsidP="00B6435D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</w:p>
    <w:p w:rsidR="002C08DC" w:rsidRPr="000D750F" w:rsidRDefault="002C08DC" w:rsidP="00B6435D">
      <w:pPr>
        <w:pStyle w:val="Default"/>
        <w:spacing w:before="120" w:after="120" w:line="360" w:lineRule="auto"/>
        <w:jc w:val="center"/>
        <w:rPr>
          <w:color w:val="auto"/>
        </w:rPr>
      </w:pPr>
      <w:r w:rsidRPr="000D750F">
        <w:rPr>
          <w:b/>
          <w:bCs/>
          <w:color w:val="auto"/>
        </w:rPr>
        <w:t>§ 1</w:t>
      </w:r>
      <w:r w:rsidR="00BA33B4" w:rsidRPr="000D750F">
        <w:rPr>
          <w:b/>
          <w:bCs/>
          <w:color w:val="auto"/>
        </w:rPr>
        <w:t>0</w:t>
      </w:r>
    </w:p>
    <w:p w:rsidR="00E05A71" w:rsidRPr="00B6435D" w:rsidRDefault="00F402A3" w:rsidP="00B6435D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0D750F">
        <w:rPr>
          <w:rFonts w:ascii="Arial" w:hAnsi="Arial" w:cs="Arial"/>
          <w:b/>
        </w:rPr>
        <w:t>Wyłoni</w:t>
      </w:r>
      <w:r w:rsidR="00F83BF3" w:rsidRPr="000D750F">
        <w:rPr>
          <w:rFonts w:ascii="Arial" w:hAnsi="Arial" w:cs="Arial"/>
          <w:b/>
        </w:rPr>
        <w:t>enie uczestników</w:t>
      </w:r>
      <w:r w:rsidR="00D51141" w:rsidRPr="000D750F">
        <w:rPr>
          <w:rFonts w:ascii="Arial" w:hAnsi="Arial" w:cs="Arial"/>
          <w:b/>
        </w:rPr>
        <w:t xml:space="preserve"> projektu</w:t>
      </w:r>
    </w:p>
    <w:p w:rsidR="00097EA0" w:rsidRPr="000D750F" w:rsidRDefault="005632E3" w:rsidP="000D750F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>Ostatecznego wyb</w:t>
      </w:r>
      <w:r w:rsidR="00750521" w:rsidRPr="000D750F">
        <w:rPr>
          <w:rFonts w:ascii="Arial" w:hAnsi="Arial" w:cs="Arial"/>
        </w:rPr>
        <w:t>o</w:t>
      </w:r>
      <w:r w:rsidRPr="000D750F">
        <w:rPr>
          <w:rFonts w:ascii="Arial" w:hAnsi="Arial" w:cs="Arial"/>
        </w:rPr>
        <w:t>r</w:t>
      </w:r>
      <w:r w:rsidR="00750521" w:rsidRPr="000D750F">
        <w:rPr>
          <w:rFonts w:ascii="Arial" w:hAnsi="Arial" w:cs="Arial"/>
        </w:rPr>
        <w:t>u</w:t>
      </w:r>
      <w:r w:rsidRPr="000D750F">
        <w:rPr>
          <w:rFonts w:ascii="Arial" w:hAnsi="Arial" w:cs="Arial"/>
        </w:rPr>
        <w:t xml:space="preserve"> uczestników projektu dokonuje się na podstawie sumy</w:t>
      </w:r>
    </w:p>
    <w:p w:rsidR="00097EA0" w:rsidRPr="000D750F" w:rsidRDefault="00097EA0" w:rsidP="000D750F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punktów otrzymanych w </w:t>
      </w:r>
      <w:r w:rsidR="005632E3" w:rsidRPr="000D750F">
        <w:rPr>
          <w:rFonts w:ascii="Arial" w:hAnsi="Arial" w:cs="Arial"/>
        </w:rPr>
        <w:t xml:space="preserve">wyniku oceny merytorycznej </w:t>
      </w:r>
      <w:r w:rsidR="00EB370E" w:rsidRPr="000D750F">
        <w:rPr>
          <w:rFonts w:ascii="Arial" w:hAnsi="Arial" w:cs="Arial"/>
        </w:rPr>
        <w:t>F</w:t>
      </w:r>
      <w:r w:rsidR="005632E3" w:rsidRPr="000D750F">
        <w:rPr>
          <w:rFonts w:ascii="Arial" w:hAnsi="Arial" w:cs="Arial"/>
        </w:rPr>
        <w:t xml:space="preserve">ormularza rekrutacyjnego, </w:t>
      </w:r>
    </w:p>
    <w:p w:rsidR="00097EA0" w:rsidRPr="000D750F" w:rsidRDefault="00097EA0" w:rsidP="000D750F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punktów otrzymanych w </w:t>
      </w:r>
      <w:r w:rsidR="005632E3" w:rsidRPr="000D750F">
        <w:rPr>
          <w:rFonts w:ascii="Arial" w:hAnsi="Arial" w:cs="Arial"/>
        </w:rPr>
        <w:t xml:space="preserve">wyniku rozmowy </w:t>
      </w:r>
      <w:r w:rsidR="00EB370E" w:rsidRPr="000D750F">
        <w:rPr>
          <w:rFonts w:ascii="Arial" w:hAnsi="Arial" w:cs="Arial"/>
        </w:rPr>
        <w:t xml:space="preserve">z </w:t>
      </w:r>
      <w:r w:rsidR="00BA33B4" w:rsidRPr="000D750F">
        <w:rPr>
          <w:rFonts w:ascii="Arial" w:hAnsi="Arial" w:cs="Arial"/>
        </w:rPr>
        <w:t>D</w:t>
      </w:r>
      <w:r w:rsidR="005632E3" w:rsidRPr="000D750F">
        <w:rPr>
          <w:rFonts w:ascii="Arial" w:hAnsi="Arial" w:cs="Arial"/>
        </w:rPr>
        <w:t xml:space="preserve">oradcą </w:t>
      </w:r>
      <w:r w:rsidR="00BA33B4" w:rsidRPr="000D750F">
        <w:rPr>
          <w:rFonts w:ascii="Arial" w:hAnsi="Arial" w:cs="Arial"/>
        </w:rPr>
        <w:t>Z</w:t>
      </w:r>
      <w:r w:rsidR="005632E3" w:rsidRPr="000D750F">
        <w:rPr>
          <w:rFonts w:ascii="Arial" w:hAnsi="Arial" w:cs="Arial"/>
        </w:rPr>
        <w:t xml:space="preserve">awodowym </w:t>
      </w:r>
    </w:p>
    <w:p w:rsidR="005632E3" w:rsidRPr="000D750F" w:rsidRDefault="00097EA0" w:rsidP="000D750F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 </w:t>
      </w:r>
      <w:r w:rsidR="005632E3" w:rsidRPr="000D750F">
        <w:rPr>
          <w:rFonts w:ascii="Arial" w:hAnsi="Arial" w:cs="Arial"/>
        </w:rPr>
        <w:t>punktów uzyskanych za spełnianie kryte</w:t>
      </w:r>
      <w:r w:rsidR="00515A7D" w:rsidRPr="000D750F">
        <w:rPr>
          <w:rFonts w:ascii="Arial" w:hAnsi="Arial" w:cs="Arial"/>
        </w:rPr>
        <w:t>riów dodatkowych</w:t>
      </w:r>
      <w:r w:rsidRPr="000D750F">
        <w:rPr>
          <w:rFonts w:ascii="Arial" w:hAnsi="Arial" w:cs="Arial"/>
        </w:rPr>
        <w:t xml:space="preserve"> </w:t>
      </w:r>
      <w:r w:rsidR="00D179C9" w:rsidRPr="000D750F">
        <w:rPr>
          <w:rFonts w:ascii="Arial" w:hAnsi="Arial" w:cs="Arial"/>
        </w:rPr>
        <w:t>(</w:t>
      </w:r>
      <w:proofErr w:type="spellStart"/>
      <w:r w:rsidRPr="000D750F">
        <w:rPr>
          <w:rFonts w:ascii="Arial" w:hAnsi="Arial" w:cs="Arial"/>
        </w:rPr>
        <w:t>tj.</w:t>
      </w:r>
      <w:r w:rsidR="00D179C9" w:rsidRPr="000D750F">
        <w:rPr>
          <w:rFonts w:ascii="Arial" w:hAnsi="Arial" w:cs="Arial"/>
        </w:rPr>
        <w:t>punktów</w:t>
      </w:r>
      <w:proofErr w:type="spellEnd"/>
      <w:r w:rsidR="00D179C9" w:rsidRPr="000D750F">
        <w:rPr>
          <w:rFonts w:ascii="Arial" w:hAnsi="Arial" w:cs="Arial"/>
        </w:rPr>
        <w:t xml:space="preserve"> premiujących za spełnienie preferowanych kryteriów) </w:t>
      </w:r>
      <w:r w:rsidR="00515A7D" w:rsidRPr="000D750F">
        <w:rPr>
          <w:rFonts w:ascii="Arial" w:hAnsi="Arial" w:cs="Arial"/>
        </w:rPr>
        <w:t xml:space="preserve"> przez kandydata/</w:t>
      </w:r>
      <w:proofErr w:type="spellStart"/>
      <w:r w:rsidR="00515A7D" w:rsidRPr="000D750F">
        <w:rPr>
          <w:rFonts w:ascii="Arial" w:hAnsi="Arial" w:cs="Arial"/>
        </w:rPr>
        <w:t>tkę</w:t>
      </w:r>
      <w:proofErr w:type="spellEnd"/>
      <w:r w:rsidRPr="000D750F">
        <w:rPr>
          <w:rFonts w:ascii="Arial" w:hAnsi="Arial" w:cs="Arial"/>
        </w:rPr>
        <w:t>, przy czym</w:t>
      </w:r>
      <w:r w:rsidR="00515A7D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 </w:t>
      </w:r>
      <w:r w:rsidR="00D179C9" w:rsidRPr="000D750F">
        <w:rPr>
          <w:rFonts w:ascii="Arial" w:hAnsi="Arial" w:cs="Arial"/>
        </w:rPr>
        <w:t>.</w:t>
      </w:r>
      <w:r w:rsidRPr="000D750F">
        <w:rPr>
          <w:rFonts w:ascii="Arial" w:hAnsi="Arial" w:cs="Arial"/>
        </w:rPr>
        <w:t>p</w:t>
      </w:r>
      <w:r w:rsidR="00D179C9" w:rsidRPr="000D750F">
        <w:rPr>
          <w:rFonts w:ascii="Arial" w:hAnsi="Arial" w:cs="Arial"/>
        </w:rPr>
        <w:t>unkty premiujące  za spełnienie preferowanych kryteriów  przyznaje się</w:t>
      </w:r>
      <w:r w:rsidRPr="000D750F">
        <w:rPr>
          <w:rFonts w:ascii="Arial" w:hAnsi="Arial" w:cs="Arial"/>
        </w:rPr>
        <w:t xml:space="preserve">  tylko K</w:t>
      </w:r>
      <w:r w:rsidR="00D179C9" w:rsidRPr="000D750F">
        <w:rPr>
          <w:rFonts w:ascii="Arial" w:hAnsi="Arial" w:cs="Arial"/>
        </w:rPr>
        <w:t>andydatkom/ta, którzy/e uzyskali minimum 25 pkt. z wyniku oceny merytorycznej F</w:t>
      </w:r>
      <w:r w:rsidRPr="000D750F">
        <w:rPr>
          <w:rFonts w:ascii="Arial" w:hAnsi="Arial" w:cs="Arial"/>
        </w:rPr>
        <w:t>ormularza rekrutacyjnego</w:t>
      </w:r>
      <w:r w:rsidR="00D179C9" w:rsidRPr="000D750F">
        <w:rPr>
          <w:rFonts w:ascii="Arial" w:hAnsi="Arial" w:cs="Arial"/>
        </w:rPr>
        <w:t xml:space="preserve"> oraz minimum  15 pkt. z wyniku rozmowy z Doradcą Zawodowym</w:t>
      </w:r>
      <w:r w:rsidR="00D179C9" w:rsidRPr="000D750F">
        <w:rPr>
          <w:rFonts w:ascii="Arial" w:hAnsi="Arial" w:cs="Arial"/>
          <w:i/>
        </w:rPr>
        <w:t xml:space="preserve"> </w:t>
      </w:r>
    </w:p>
    <w:p w:rsidR="00515A7D" w:rsidRPr="000D750F" w:rsidRDefault="00EB370E" w:rsidP="000D750F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Maksymalnie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andydat/</w:t>
      </w:r>
      <w:r w:rsidR="00515A7D" w:rsidRPr="000D750F">
        <w:rPr>
          <w:rFonts w:ascii="Arial" w:hAnsi="Arial" w:cs="Arial"/>
        </w:rPr>
        <w:t xml:space="preserve">tka podczas wszystkich etapów rekrutacji może otrzymać </w:t>
      </w:r>
      <w:r w:rsidR="00097EA0" w:rsidRPr="000D750F">
        <w:rPr>
          <w:rFonts w:ascii="Arial" w:hAnsi="Arial" w:cs="Arial"/>
          <w:b/>
        </w:rPr>
        <w:t xml:space="preserve">130  </w:t>
      </w:r>
      <w:r w:rsidR="00515A7D" w:rsidRPr="000D750F">
        <w:rPr>
          <w:rFonts w:ascii="Arial" w:hAnsi="Arial" w:cs="Arial"/>
          <w:b/>
        </w:rPr>
        <w:t>punktów.</w:t>
      </w:r>
      <w:r w:rsidR="005F20DC" w:rsidRPr="000D750F">
        <w:rPr>
          <w:rFonts w:ascii="Arial" w:hAnsi="Arial" w:cs="Arial"/>
          <w:b/>
        </w:rPr>
        <w:t xml:space="preserve"> </w:t>
      </w:r>
      <w:r w:rsidR="00515A7D" w:rsidRPr="000D750F">
        <w:rPr>
          <w:rFonts w:ascii="Arial" w:hAnsi="Arial" w:cs="Arial"/>
        </w:rPr>
        <w:t xml:space="preserve">Osoby, które otrzymały wyższą liczbę punktów mają pierwszeństwo przed osobami, </w:t>
      </w:r>
      <w:r w:rsidR="005F20DC" w:rsidRPr="000D750F">
        <w:rPr>
          <w:rFonts w:ascii="Arial" w:hAnsi="Arial" w:cs="Arial"/>
        </w:rPr>
        <w:t xml:space="preserve"> </w:t>
      </w:r>
      <w:r w:rsidR="00515A7D" w:rsidRPr="000D750F">
        <w:rPr>
          <w:rFonts w:ascii="Arial" w:hAnsi="Arial" w:cs="Arial"/>
        </w:rPr>
        <w:t xml:space="preserve">które otrzymały niższą liczbę punktów. </w:t>
      </w:r>
    </w:p>
    <w:p w:rsidR="004A6186" w:rsidRPr="000D750F" w:rsidRDefault="00515A7D" w:rsidP="000D750F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Na podstawie otrzymanej liczby punktów zostaną utworzone listy</w:t>
      </w:r>
      <w:r w:rsidR="001D70C7" w:rsidRPr="000D750F">
        <w:rPr>
          <w:rFonts w:ascii="Arial" w:hAnsi="Arial" w:cs="Arial"/>
        </w:rPr>
        <w:t xml:space="preserve"> osób</w:t>
      </w:r>
      <w:r w:rsidRPr="000D750F">
        <w:rPr>
          <w:rFonts w:ascii="Arial" w:hAnsi="Arial" w:cs="Arial"/>
        </w:rPr>
        <w:t xml:space="preserve"> </w:t>
      </w:r>
      <w:r w:rsidR="007148C2" w:rsidRPr="000D750F">
        <w:rPr>
          <w:rFonts w:ascii="Arial" w:hAnsi="Arial" w:cs="Arial"/>
        </w:rPr>
        <w:t xml:space="preserve">zakwalifikowanych do projektu </w:t>
      </w:r>
      <w:r w:rsidRPr="000D750F">
        <w:rPr>
          <w:rFonts w:ascii="Arial" w:hAnsi="Arial" w:cs="Arial"/>
        </w:rPr>
        <w:t xml:space="preserve">w kolejności </w:t>
      </w:r>
      <w:proofErr w:type="spellStart"/>
      <w:r w:rsidRPr="000D750F">
        <w:rPr>
          <w:rFonts w:ascii="Arial" w:hAnsi="Arial" w:cs="Arial"/>
        </w:rPr>
        <w:t>od</w:t>
      </w:r>
      <w:proofErr w:type="spellEnd"/>
      <w:r w:rsidRPr="000D750F">
        <w:rPr>
          <w:rFonts w:ascii="Arial" w:hAnsi="Arial" w:cs="Arial"/>
        </w:rPr>
        <w:t xml:space="preserve"> największej do najmniejszej liczby przyznanych punktów. </w:t>
      </w:r>
    </w:p>
    <w:p w:rsidR="007148C2" w:rsidRPr="000D750F" w:rsidRDefault="00515A7D" w:rsidP="000D750F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Do projektu</w:t>
      </w:r>
      <w:r w:rsidR="00CB7D95" w:rsidRPr="000D750F">
        <w:rPr>
          <w:rFonts w:ascii="Arial" w:hAnsi="Arial" w:cs="Arial"/>
        </w:rPr>
        <w:t xml:space="preserve"> planuje się</w:t>
      </w:r>
      <w:r w:rsidRPr="000D750F">
        <w:rPr>
          <w:rFonts w:ascii="Arial" w:hAnsi="Arial" w:cs="Arial"/>
        </w:rPr>
        <w:t xml:space="preserve">  zakwalifikowan</w:t>
      </w:r>
      <w:r w:rsidR="00CB7D95" w:rsidRPr="000D750F">
        <w:rPr>
          <w:rFonts w:ascii="Arial" w:hAnsi="Arial" w:cs="Arial"/>
        </w:rPr>
        <w:t>ie</w:t>
      </w:r>
      <w:r w:rsidRPr="000D750F">
        <w:rPr>
          <w:rFonts w:ascii="Arial" w:hAnsi="Arial" w:cs="Arial"/>
        </w:rPr>
        <w:t xml:space="preserve"> </w:t>
      </w:r>
      <w:r w:rsidR="005F20DC" w:rsidRPr="000D750F">
        <w:rPr>
          <w:rFonts w:ascii="Arial" w:hAnsi="Arial" w:cs="Arial"/>
          <w:b/>
        </w:rPr>
        <w:t xml:space="preserve">158 </w:t>
      </w:r>
      <w:r w:rsidRPr="000D750F">
        <w:rPr>
          <w:rFonts w:ascii="Arial" w:hAnsi="Arial" w:cs="Arial"/>
          <w:b/>
        </w:rPr>
        <w:t>osób</w:t>
      </w:r>
      <w:r w:rsidRPr="000D750F">
        <w:rPr>
          <w:rFonts w:ascii="Arial" w:hAnsi="Arial" w:cs="Arial"/>
        </w:rPr>
        <w:t xml:space="preserve"> z najwyższą liczbą punktów. Pozostali </w:t>
      </w:r>
      <w:r w:rsidR="001D70C7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andydaci/</w:t>
      </w:r>
      <w:proofErr w:type="spellStart"/>
      <w:r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 xml:space="preserve"> zostaną umieszczeni na liście rezerwowej. </w:t>
      </w:r>
      <w:r w:rsidR="005F20DC" w:rsidRPr="000D750F">
        <w:rPr>
          <w:rFonts w:ascii="Arial" w:hAnsi="Arial" w:cs="Arial"/>
        </w:rPr>
        <w:t>Lista rezerwowa obejmuje 8 osób.</w:t>
      </w:r>
    </w:p>
    <w:p w:rsidR="007E5F62" w:rsidRPr="000D750F" w:rsidRDefault="00515A7D" w:rsidP="000D750F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Listy </w:t>
      </w:r>
      <w:r w:rsidR="00C34FC6" w:rsidRPr="000D750F">
        <w:rPr>
          <w:rFonts w:ascii="Arial" w:hAnsi="Arial" w:cs="Arial"/>
        </w:rPr>
        <w:t xml:space="preserve">zakwalifikowanych do projektu uczestników </w:t>
      </w:r>
      <w:r w:rsidRPr="000D750F">
        <w:rPr>
          <w:rFonts w:ascii="Arial" w:hAnsi="Arial" w:cs="Arial"/>
        </w:rPr>
        <w:t xml:space="preserve">zostaną opublikowane na stronie internetowej </w:t>
      </w:r>
      <w:r w:rsidR="00285FA3" w:rsidRPr="000D750F">
        <w:rPr>
          <w:rFonts w:ascii="Arial" w:hAnsi="Arial" w:cs="Arial"/>
        </w:rPr>
        <w:t xml:space="preserve">projektu </w:t>
      </w:r>
      <w:r w:rsidRPr="000D750F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0D750F">
        <w:rPr>
          <w:rFonts w:ascii="Arial" w:hAnsi="Arial" w:cs="Arial"/>
        </w:rPr>
        <w:t>I</w:t>
      </w:r>
      <w:r w:rsidRPr="000D750F">
        <w:rPr>
          <w:rFonts w:ascii="Arial" w:hAnsi="Arial" w:cs="Arial"/>
        </w:rPr>
        <w:t xml:space="preserve">ndywidualnych </w:t>
      </w:r>
      <w:r w:rsidR="00285FA3" w:rsidRPr="000D750F">
        <w:rPr>
          <w:rFonts w:ascii="Arial" w:hAnsi="Arial" w:cs="Arial"/>
        </w:rPr>
        <w:t>N</w:t>
      </w:r>
      <w:r w:rsidRPr="000D750F">
        <w:rPr>
          <w:rFonts w:ascii="Arial" w:hAnsi="Arial" w:cs="Arial"/>
        </w:rPr>
        <w:t xml:space="preserve">umerów </w:t>
      </w:r>
      <w:r w:rsidR="00285FA3" w:rsidRPr="000D750F">
        <w:rPr>
          <w:rFonts w:ascii="Arial" w:hAnsi="Arial" w:cs="Arial"/>
        </w:rPr>
        <w:t>Identyfikacyjnych nadanych</w:t>
      </w:r>
      <w:r w:rsidRPr="000D750F">
        <w:rPr>
          <w:rFonts w:ascii="Arial" w:hAnsi="Arial" w:cs="Arial"/>
        </w:rPr>
        <w:t xml:space="preserve"> przez Beneficjenta każdemu </w:t>
      </w:r>
      <w:r w:rsidR="001D70C7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andydatowi/</w:t>
      </w:r>
      <w:proofErr w:type="spellStart"/>
      <w:r w:rsidRPr="000D750F">
        <w:rPr>
          <w:rFonts w:ascii="Arial" w:hAnsi="Arial" w:cs="Arial"/>
        </w:rPr>
        <w:t>tce</w:t>
      </w:r>
      <w:proofErr w:type="spellEnd"/>
      <w:r w:rsidRPr="000D750F">
        <w:rPr>
          <w:rFonts w:ascii="Arial" w:hAnsi="Arial" w:cs="Arial"/>
        </w:rPr>
        <w:t>.</w:t>
      </w:r>
    </w:p>
    <w:p w:rsidR="00D33CBF" w:rsidRPr="000D750F" w:rsidRDefault="004B07CC" w:rsidP="000D750F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uzyskania przez </w:t>
      </w:r>
      <w:r w:rsidR="00285FA3" w:rsidRPr="000D750F">
        <w:rPr>
          <w:rFonts w:ascii="Arial" w:hAnsi="Arial" w:cs="Arial"/>
        </w:rPr>
        <w:t xml:space="preserve">kilku </w:t>
      </w:r>
      <w:r w:rsidR="001659F0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andydatów do Projektu takiej samej liczby punktów, o wyższej pozycji na liście</w:t>
      </w:r>
      <w:r w:rsidR="007148C2" w:rsidRPr="000D750F">
        <w:rPr>
          <w:rFonts w:ascii="Arial" w:hAnsi="Arial" w:cs="Arial"/>
        </w:rPr>
        <w:t xml:space="preserve"> zakwalifikowanych </w:t>
      </w:r>
      <w:r w:rsidRPr="000D750F">
        <w:rPr>
          <w:rFonts w:ascii="Arial" w:hAnsi="Arial" w:cs="Arial"/>
        </w:rPr>
        <w:t>decyduje</w:t>
      </w:r>
      <w:r w:rsidR="00B70405" w:rsidRPr="000D750F">
        <w:rPr>
          <w:rFonts w:ascii="Arial" w:hAnsi="Arial" w:cs="Arial"/>
        </w:rPr>
        <w:t xml:space="preserve"> </w:t>
      </w:r>
      <w:r w:rsidR="005F20DC" w:rsidRPr="000D750F">
        <w:rPr>
          <w:rFonts w:ascii="Arial" w:hAnsi="Arial" w:cs="Arial"/>
          <w:i/>
        </w:rPr>
        <w:t>opinia doradcy zawodowego z rozmowy rekrutacyjnej, w dalszej kolejności ocena opisu pomysłu na biznes  z Formularza rekrutacyjnego.</w:t>
      </w:r>
    </w:p>
    <w:p w:rsidR="00221241" w:rsidRPr="000D750F" w:rsidRDefault="00331DB5" w:rsidP="000D750F">
      <w:pPr>
        <w:pStyle w:val="Default"/>
        <w:numPr>
          <w:ilvl w:val="0"/>
          <w:numId w:val="29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0D750F">
        <w:rPr>
          <w:bCs/>
          <w:color w:val="auto"/>
        </w:rPr>
        <w:t xml:space="preserve">Osoby zakwalifikowane do udziału w Projekcie są zobowiązane </w:t>
      </w:r>
      <w:r w:rsidR="004F3DC3" w:rsidRPr="000D750F">
        <w:rPr>
          <w:bCs/>
          <w:color w:val="auto"/>
        </w:rPr>
        <w:t>dostarczyć</w:t>
      </w:r>
      <w:r w:rsidRPr="000D750F">
        <w:rPr>
          <w:bCs/>
          <w:color w:val="auto"/>
        </w:rPr>
        <w:t xml:space="preserve"> do Biura Projektu w terminie wskazanym przez Beneficjenta w piśmie informującym o zakwalifikowaniu się</w:t>
      </w:r>
      <w:r w:rsidR="007148C2" w:rsidRPr="000D750F">
        <w:rPr>
          <w:bCs/>
          <w:color w:val="auto"/>
        </w:rPr>
        <w:t xml:space="preserve"> </w:t>
      </w:r>
      <w:r w:rsidRPr="000D750F">
        <w:rPr>
          <w:bCs/>
          <w:color w:val="auto"/>
        </w:rPr>
        <w:t xml:space="preserve">do Projektu dokumentów niezbędnych do potwierdzenia statusu kwalifikującego </w:t>
      </w:r>
      <w:r w:rsidR="001659F0" w:rsidRPr="000D750F">
        <w:rPr>
          <w:bCs/>
          <w:color w:val="auto"/>
        </w:rPr>
        <w:t>k</w:t>
      </w:r>
      <w:r w:rsidRPr="000D750F">
        <w:rPr>
          <w:bCs/>
          <w:color w:val="auto"/>
        </w:rPr>
        <w:t>andydata/</w:t>
      </w:r>
      <w:proofErr w:type="spellStart"/>
      <w:r w:rsidRPr="000D750F">
        <w:rPr>
          <w:bCs/>
          <w:color w:val="auto"/>
        </w:rPr>
        <w:t>tkę</w:t>
      </w:r>
      <w:proofErr w:type="spellEnd"/>
      <w:r w:rsidRPr="000D750F">
        <w:rPr>
          <w:bCs/>
          <w:color w:val="auto"/>
        </w:rPr>
        <w:t xml:space="preserve"> do udziału w projekcie (warunki wskazano w </w:t>
      </w:r>
      <w:r w:rsidRPr="000D750F">
        <w:rPr>
          <w:color w:val="auto"/>
        </w:rPr>
        <w:t xml:space="preserve">§ </w:t>
      </w:r>
      <w:r w:rsidR="005F20DC" w:rsidRPr="000D750F">
        <w:rPr>
          <w:i/>
          <w:color w:val="auto"/>
        </w:rPr>
        <w:t xml:space="preserve">5 </w:t>
      </w:r>
      <w:r w:rsidRPr="000D750F">
        <w:rPr>
          <w:color w:val="auto"/>
        </w:rPr>
        <w:t>niniejszego Regulaminu).</w:t>
      </w:r>
    </w:p>
    <w:p w:rsidR="004934B7" w:rsidRPr="000D750F" w:rsidRDefault="004F2046" w:rsidP="000D750F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Rezygnacja z udziału w projekcie możliwa jest na podstawie złożonego w formie pisemnej oświadczenia z uzasadnieniem.</w:t>
      </w:r>
    </w:p>
    <w:p w:rsidR="008E4DE8" w:rsidRPr="000D750F" w:rsidRDefault="008E4DE8" w:rsidP="000D750F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W przypadku skreślenia, rezygnacji </w:t>
      </w:r>
      <w:r w:rsidR="001659F0" w:rsidRPr="000D750F">
        <w:rPr>
          <w:rFonts w:ascii="Arial" w:hAnsi="Arial" w:cs="Arial"/>
        </w:rPr>
        <w:t>u</w:t>
      </w:r>
      <w:r w:rsidRPr="000D750F">
        <w:rPr>
          <w:rFonts w:ascii="Arial" w:hAnsi="Arial" w:cs="Arial"/>
        </w:rPr>
        <w:t>czestnika projektu przed rozpoczęciem wsparcia szkoleniow</w:t>
      </w:r>
      <w:r w:rsidR="00105C7B" w:rsidRPr="000D750F">
        <w:rPr>
          <w:rFonts w:ascii="Arial" w:hAnsi="Arial" w:cs="Arial"/>
        </w:rPr>
        <w:t xml:space="preserve">ego </w:t>
      </w:r>
      <w:r w:rsidRPr="000D750F">
        <w:rPr>
          <w:rFonts w:ascii="Arial" w:hAnsi="Arial" w:cs="Arial"/>
        </w:rPr>
        <w:t xml:space="preserve">lub niepodjęcia uczestnictwa w ramach tego wsparcia, miejsce takiego </w:t>
      </w:r>
      <w:r w:rsidR="001659F0" w:rsidRPr="000D750F">
        <w:rPr>
          <w:rFonts w:ascii="Arial" w:hAnsi="Arial" w:cs="Arial"/>
        </w:rPr>
        <w:t>u</w:t>
      </w:r>
      <w:r w:rsidRPr="000D750F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="005F20DC" w:rsidRPr="000D750F">
        <w:rPr>
          <w:rFonts w:ascii="Arial" w:hAnsi="Arial" w:cs="Arial"/>
          <w:i/>
        </w:rPr>
        <w:t>3</w:t>
      </w:r>
      <w:r w:rsidR="005F20DC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 xml:space="preserve">dni roboczych), kolejna osoba z listy rezerwowej, zgodnie z parytetem płci. O zakwalifikowaniu się do projektu </w:t>
      </w:r>
      <w:r w:rsidR="001D70C7" w:rsidRPr="000D750F">
        <w:rPr>
          <w:rFonts w:ascii="Arial" w:hAnsi="Arial" w:cs="Arial"/>
        </w:rPr>
        <w:t>k</w:t>
      </w:r>
      <w:r w:rsidR="000B20D7" w:rsidRPr="000D750F">
        <w:rPr>
          <w:rFonts w:ascii="Arial" w:hAnsi="Arial" w:cs="Arial"/>
        </w:rPr>
        <w:t>andydat/tka</w:t>
      </w:r>
      <w:r w:rsidRPr="000D750F">
        <w:rPr>
          <w:rFonts w:ascii="Arial" w:hAnsi="Arial" w:cs="Arial"/>
        </w:rPr>
        <w:t xml:space="preserve"> zostanie poinformowany/a</w:t>
      </w:r>
      <w:r w:rsidR="00505C12" w:rsidRPr="000D750F">
        <w:rPr>
          <w:rFonts w:ascii="Arial" w:hAnsi="Arial" w:cs="Arial"/>
        </w:rPr>
        <w:t xml:space="preserve"> zgodnie z zasadą skutecznego doręczenia informacji. </w:t>
      </w:r>
    </w:p>
    <w:p w:rsidR="007148C2" w:rsidRPr="000D750F" w:rsidRDefault="008E4DE8" w:rsidP="000D750F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Beneficjent zapewni takiej osobie wsparcie szkoleniow</w:t>
      </w:r>
      <w:r w:rsidR="008A4809" w:rsidRPr="000D750F">
        <w:rPr>
          <w:rFonts w:ascii="Arial" w:hAnsi="Arial" w:cs="Arial"/>
        </w:rPr>
        <w:t>e</w:t>
      </w:r>
      <w:r w:rsidR="007148C2" w:rsidRPr="000D750F">
        <w:rPr>
          <w:rFonts w:ascii="Arial" w:hAnsi="Arial" w:cs="Arial"/>
        </w:rPr>
        <w:t xml:space="preserve"> </w:t>
      </w:r>
      <w:r w:rsidRPr="000D750F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22547C" w:rsidRPr="000D750F">
        <w:rPr>
          <w:rFonts w:ascii="Arial" w:hAnsi="Arial" w:cs="Arial"/>
          <w:i/>
        </w:rPr>
        <w:t xml:space="preserve"> </w:t>
      </w:r>
      <w:r w:rsidR="009123F9" w:rsidRPr="000D750F">
        <w:rPr>
          <w:rFonts w:ascii="Arial" w:hAnsi="Arial" w:cs="Arial"/>
        </w:rPr>
        <w:t xml:space="preserve">Przyjęcie do projektu kolejnej osoby z listy rezerwowej będzie uzależnione </w:t>
      </w:r>
      <w:proofErr w:type="spellStart"/>
      <w:r w:rsidR="009123F9" w:rsidRPr="000D750F">
        <w:rPr>
          <w:rFonts w:ascii="Arial" w:hAnsi="Arial" w:cs="Arial"/>
        </w:rPr>
        <w:t>od</w:t>
      </w:r>
      <w:proofErr w:type="spellEnd"/>
      <w:r w:rsidR="009123F9" w:rsidRPr="000D750F">
        <w:rPr>
          <w:rFonts w:ascii="Arial" w:hAnsi="Arial" w:cs="Arial"/>
        </w:rPr>
        <w:t xml:space="preserve"> sytuacji finansowej oraz harmonogramu realizacji projektu</w:t>
      </w:r>
      <w:r w:rsidR="005F20DC" w:rsidRPr="000D750F">
        <w:rPr>
          <w:rFonts w:ascii="Arial" w:hAnsi="Arial" w:cs="Arial"/>
          <w:i/>
        </w:rPr>
        <w:t>.</w:t>
      </w:r>
    </w:p>
    <w:p w:rsidR="006B4841" w:rsidRPr="000D750F" w:rsidRDefault="002C44A3" w:rsidP="000D750F">
      <w:pPr>
        <w:numPr>
          <w:ilvl w:val="0"/>
          <w:numId w:val="29"/>
        </w:numPr>
        <w:spacing w:before="120" w:after="120" w:line="360" w:lineRule="auto"/>
        <w:ind w:left="360"/>
        <w:jc w:val="both"/>
      </w:pPr>
      <w:r w:rsidRPr="000D750F">
        <w:rPr>
          <w:rFonts w:ascii="Arial" w:hAnsi="Arial" w:cs="Arial"/>
        </w:rPr>
        <w:t xml:space="preserve">W przypadku złożenia przez </w:t>
      </w:r>
      <w:r w:rsidR="001D70C7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>andydata/</w:t>
      </w:r>
      <w:r w:rsidR="001659F0" w:rsidRPr="000D750F">
        <w:rPr>
          <w:rFonts w:ascii="Arial" w:hAnsi="Arial" w:cs="Arial"/>
        </w:rPr>
        <w:t>u</w:t>
      </w:r>
      <w:r w:rsidRPr="000D750F">
        <w:rPr>
          <w:rFonts w:ascii="Arial" w:hAnsi="Arial" w:cs="Arial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0D750F">
        <w:rPr>
          <w:rFonts w:ascii="Arial" w:hAnsi="Arial" w:cs="Arial"/>
        </w:rPr>
        <w:t>k</w:t>
      </w:r>
      <w:r w:rsidRPr="000D750F">
        <w:rPr>
          <w:rFonts w:ascii="Arial" w:hAnsi="Arial" w:cs="Arial"/>
        </w:rPr>
        <w:t xml:space="preserve">andydata/ </w:t>
      </w:r>
      <w:r w:rsidR="001659F0" w:rsidRPr="000D750F">
        <w:rPr>
          <w:rFonts w:ascii="Arial" w:hAnsi="Arial" w:cs="Arial"/>
        </w:rPr>
        <w:t>u</w:t>
      </w:r>
      <w:r w:rsidRPr="000D750F">
        <w:rPr>
          <w:rFonts w:ascii="Arial" w:hAnsi="Arial" w:cs="Arial"/>
        </w:rPr>
        <w:t xml:space="preserve">czestnika w odniesieniu do kosztów, które poniósł na jego udział w rekrutacji/w projekcie. </w:t>
      </w:r>
    </w:p>
    <w:p w:rsidR="004A6186" w:rsidRPr="000D750F" w:rsidRDefault="004A6186" w:rsidP="000D750F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:rsidR="004C32B2" w:rsidRPr="000D750F" w:rsidRDefault="001A0B00" w:rsidP="00B6435D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 xml:space="preserve">§ </w:t>
      </w:r>
      <w:r w:rsidR="00B4619F" w:rsidRPr="000D750F">
        <w:rPr>
          <w:b/>
          <w:bCs/>
          <w:color w:val="auto"/>
        </w:rPr>
        <w:t>1</w:t>
      </w:r>
      <w:r w:rsidR="00BA33B4" w:rsidRPr="000D750F">
        <w:rPr>
          <w:b/>
          <w:bCs/>
          <w:color w:val="auto"/>
        </w:rPr>
        <w:t>1</w:t>
      </w:r>
    </w:p>
    <w:p w:rsidR="00E70763" w:rsidRPr="000D750F" w:rsidRDefault="004C32B2" w:rsidP="00B6435D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D750F">
        <w:rPr>
          <w:b/>
          <w:bCs/>
          <w:color w:val="auto"/>
        </w:rPr>
        <w:t>Postanowienia końcowe</w:t>
      </w:r>
    </w:p>
    <w:p w:rsidR="00F728FE" w:rsidRPr="000D750F" w:rsidRDefault="00646B04" w:rsidP="000D750F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0D750F">
        <w:rPr>
          <w:bCs/>
          <w:color w:val="auto"/>
        </w:rPr>
        <w:t>Instytucja Pośrednicząca</w:t>
      </w:r>
      <w:r w:rsidR="00F728FE" w:rsidRPr="000D750F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0D750F">
        <w:rPr>
          <w:bCs/>
          <w:color w:val="auto"/>
        </w:rPr>
        <w:t>,</w:t>
      </w:r>
      <w:r w:rsidR="00F728FE" w:rsidRPr="000D750F">
        <w:rPr>
          <w:bCs/>
          <w:color w:val="auto"/>
        </w:rPr>
        <w:t xml:space="preserve"> </w:t>
      </w:r>
      <w:r w:rsidR="00971948" w:rsidRPr="000D750F">
        <w:rPr>
          <w:bCs/>
          <w:color w:val="auto"/>
        </w:rPr>
        <w:t xml:space="preserve">wyniki </w:t>
      </w:r>
      <w:r w:rsidR="00F728FE" w:rsidRPr="000D750F">
        <w:rPr>
          <w:bCs/>
          <w:color w:val="auto"/>
        </w:rPr>
        <w:t>rekrutacji</w:t>
      </w:r>
      <w:r w:rsidR="00971948" w:rsidRPr="000D750F">
        <w:rPr>
          <w:bCs/>
          <w:color w:val="auto"/>
        </w:rPr>
        <w:t xml:space="preserve"> </w:t>
      </w:r>
      <w:r w:rsidR="00F728FE" w:rsidRPr="000D750F">
        <w:rPr>
          <w:bCs/>
          <w:color w:val="auto"/>
        </w:rPr>
        <w:t>mogą zostać anu</w:t>
      </w:r>
      <w:r w:rsidRPr="000D750F">
        <w:rPr>
          <w:bCs/>
          <w:color w:val="auto"/>
        </w:rPr>
        <w:t>lowane</w:t>
      </w:r>
      <w:r w:rsidR="00FA43DC" w:rsidRPr="000D750F">
        <w:rPr>
          <w:bCs/>
          <w:color w:val="auto"/>
        </w:rPr>
        <w:t xml:space="preserve"> </w:t>
      </w:r>
      <w:r w:rsidR="00F728FE" w:rsidRPr="000D750F">
        <w:rPr>
          <w:bCs/>
          <w:color w:val="auto"/>
        </w:rPr>
        <w:t>w całości lub w części.</w:t>
      </w:r>
    </w:p>
    <w:p w:rsidR="000F21DA" w:rsidRPr="000D750F" w:rsidRDefault="000F21DA" w:rsidP="000D750F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0D750F">
        <w:rPr>
          <w:color w:val="auto"/>
        </w:rPr>
        <w:t xml:space="preserve">Ostateczna interpretacja niniejszego Regulaminu </w:t>
      </w:r>
      <w:r w:rsidR="00646B04" w:rsidRPr="000D750F">
        <w:rPr>
          <w:color w:val="auto"/>
        </w:rPr>
        <w:t xml:space="preserve">rekrutacji </w:t>
      </w:r>
      <w:r w:rsidRPr="000D750F">
        <w:rPr>
          <w:color w:val="auto"/>
        </w:rPr>
        <w:t xml:space="preserve">należy do Beneficjenta </w:t>
      </w:r>
      <w:r w:rsidR="005232B9" w:rsidRPr="000D750F">
        <w:rPr>
          <w:color w:val="auto"/>
        </w:rPr>
        <w:t>w oparciu</w:t>
      </w:r>
      <w:r w:rsidR="00646B04" w:rsidRPr="000D750F">
        <w:rPr>
          <w:color w:val="auto"/>
        </w:rPr>
        <w:t xml:space="preserve"> </w:t>
      </w:r>
      <w:r w:rsidRPr="000D750F">
        <w:rPr>
          <w:color w:val="auto"/>
        </w:rPr>
        <w:t xml:space="preserve">o prawodawstwo Rzeczypospolitej Polskiej i Unii Europejskiej, po zasięgnięciu </w:t>
      </w:r>
      <w:r w:rsidR="00B563AF" w:rsidRPr="000D750F">
        <w:rPr>
          <w:color w:val="auto"/>
        </w:rPr>
        <w:t xml:space="preserve">w uzasadnionych przypadkach </w:t>
      </w:r>
      <w:r w:rsidRPr="000D750F">
        <w:rPr>
          <w:color w:val="auto"/>
        </w:rPr>
        <w:t xml:space="preserve">opinii IP. </w:t>
      </w:r>
    </w:p>
    <w:p w:rsidR="000F21DA" w:rsidRPr="000D750F" w:rsidRDefault="000F21DA" w:rsidP="000D750F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0D750F">
        <w:rPr>
          <w:color w:val="auto"/>
        </w:rPr>
        <w:t xml:space="preserve">Regulamin może ulec zmianie np. w sytuacji zmiany dokumentów programowych dotyczących Projektu. Zmiana Regulaminu obowiązuje </w:t>
      </w:r>
      <w:proofErr w:type="spellStart"/>
      <w:r w:rsidRPr="000D750F">
        <w:rPr>
          <w:color w:val="auto"/>
        </w:rPr>
        <w:t>od</w:t>
      </w:r>
      <w:proofErr w:type="spellEnd"/>
      <w:r w:rsidRPr="000D750F">
        <w:rPr>
          <w:color w:val="auto"/>
        </w:rPr>
        <w:t xml:space="preserve"> dnia publikacji na stronie internetowej </w:t>
      </w:r>
      <w:r w:rsidR="00E07A9E" w:rsidRPr="000D750F">
        <w:rPr>
          <w:color w:val="auto"/>
        </w:rPr>
        <w:t>projektu</w:t>
      </w:r>
      <w:r w:rsidRPr="000D750F">
        <w:rPr>
          <w:color w:val="auto"/>
        </w:rPr>
        <w:t xml:space="preserve">. </w:t>
      </w:r>
    </w:p>
    <w:p w:rsidR="009156A0" w:rsidRPr="000D750F" w:rsidRDefault="009156A0" w:rsidP="000D750F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0D750F">
        <w:rPr>
          <w:color w:val="auto"/>
        </w:rPr>
        <w:t xml:space="preserve">W sprawach nieuregulowanych niniejszym regulaminem stosuje się zapisy Kodeksu Cywilnego, </w:t>
      </w:r>
      <w:r w:rsidR="00227D73" w:rsidRPr="000D750F">
        <w:rPr>
          <w:color w:val="auto"/>
        </w:rPr>
        <w:t xml:space="preserve">Standardu realizacji usługi w zakresie </w:t>
      </w:r>
      <w:r w:rsidR="007148C2" w:rsidRPr="000D750F">
        <w:rPr>
          <w:color w:val="auto"/>
        </w:rPr>
        <w:t xml:space="preserve">wsparcia bezzwrotnego </w:t>
      </w:r>
      <w:r w:rsidR="00227D73" w:rsidRPr="000D750F">
        <w:rPr>
          <w:color w:val="auto"/>
        </w:rPr>
        <w:t>na założenie własnej działalności gospodarczej w ramach Programu Operacyjnego Wiedza Edukacja Rozwój na lata 2014-2020</w:t>
      </w:r>
      <w:r w:rsidR="0095655E" w:rsidRPr="000D750F">
        <w:rPr>
          <w:color w:val="auto"/>
        </w:rPr>
        <w:t xml:space="preserve"> </w:t>
      </w:r>
      <w:r w:rsidRPr="000D750F">
        <w:rPr>
          <w:color w:val="auto"/>
        </w:rPr>
        <w:t>i prawa krajowego dotyczącego EFS.</w:t>
      </w:r>
    </w:p>
    <w:p w:rsidR="000F21DA" w:rsidRPr="000D750F" w:rsidRDefault="000F21DA" w:rsidP="000D750F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0D750F">
        <w:rPr>
          <w:color w:val="auto"/>
        </w:rPr>
        <w:t>Wykaz załączników:</w:t>
      </w:r>
    </w:p>
    <w:p w:rsidR="00E56147" w:rsidRPr="000D750F" w:rsidRDefault="00211D4D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Formularz rekrutacyjny</w:t>
      </w:r>
      <w:r w:rsidR="00D97E28" w:rsidRPr="000D750F">
        <w:rPr>
          <w:rFonts w:ascii="Arial" w:hAnsi="Arial" w:cs="Arial"/>
        </w:rPr>
        <w:t>;</w:t>
      </w:r>
    </w:p>
    <w:p w:rsidR="00F47929" w:rsidRPr="000D750F" w:rsidRDefault="00211D4D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Karta oceny</w:t>
      </w:r>
      <w:r w:rsidR="002C455B" w:rsidRPr="000D750F">
        <w:rPr>
          <w:rFonts w:ascii="Arial" w:hAnsi="Arial" w:cs="Arial"/>
        </w:rPr>
        <w:t xml:space="preserve"> formalnej</w:t>
      </w:r>
      <w:r w:rsidRPr="000D750F">
        <w:rPr>
          <w:rFonts w:ascii="Arial" w:hAnsi="Arial" w:cs="Arial"/>
        </w:rPr>
        <w:t xml:space="preserve"> formularza rekrutacyjnego</w:t>
      </w:r>
      <w:r w:rsidR="00D97E28" w:rsidRPr="000D750F">
        <w:rPr>
          <w:rFonts w:ascii="Arial" w:hAnsi="Arial" w:cs="Arial"/>
        </w:rPr>
        <w:t>;</w:t>
      </w:r>
    </w:p>
    <w:p w:rsidR="002C455B" w:rsidRPr="000D750F" w:rsidRDefault="002C455B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Karta oceny merytorycznej formularza rekrutacyjnego;</w:t>
      </w:r>
    </w:p>
    <w:p w:rsidR="005F20DC" w:rsidRPr="000D750F" w:rsidRDefault="00B832B6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 xml:space="preserve">Karta oceny predyspozycji </w:t>
      </w:r>
      <w:r w:rsidR="00626F28" w:rsidRPr="000D750F">
        <w:rPr>
          <w:rFonts w:ascii="Arial" w:hAnsi="Arial" w:cs="Arial"/>
        </w:rPr>
        <w:t>Kandydata/</w:t>
      </w:r>
      <w:proofErr w:type="spellStart"/>
      <w:r w:rsidR="00626F28" w:rsidRPr="000D750F">
        <w:rPr>
          <w:rFonts w:ascii="Arial" w:hAnsi="Arial" w:cs="Arial"/>
        </w:rPr>
        <w:t>tki</w:t>
      </w:r>
      <w:proofErr w:type="spellEnd"/>
      <w:r w:rsidRPr="000D750F">
        <w:rPr>
          <w:rFonts w:ascii="Arial" w:hAnsi="Arial" w:cs="Arial"/>
        </w:rPr>
        <w:t>,</w:t>
      </w:r>
    </w:p>
    <w:p w:rsidR="00063858" w:rsidRPr="000D750F" w:rsidRDefault="00063858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Formularz diagnozy potrzeb szkoleniowych</w:t>
      </w:r>
    </w:p>
    <w:p w:rsidR="00B832B6" w:rsidRPr="000D750F" w:rsidRDefault="00B832B6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Karta zbiorcza wyniku oceny ,</w:t>
      </w:r>
    </w:p>
    <w:p w:rsidR="00F728FE" w:rsidRPr="000D750F" w:rsidRDefault="00F728FE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0D750F">
        <w:rPr>
          <w:rFonts w:ascii="Arial" w:hAnsi="Arial" w:cs="Arial"/>
        </w:rPr>
        <w:t xml:space="preserve"> (UE) nr 1407/2013 z 18.12.2013;</w:t>
      </w:r>
    </w:p>
    <w:p w:rsidR="00D22DE5" w:rsidRPr="000D750F" w:rsidRDefault="00B6435D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Wzór wniosku US-7 - potwierdzający status</w:t>
      </w:r>
      <w:r w:rsidR="00D22DE5" w:rsidRPr="000D750F">
        <w:rPr>
          <w:rFonts w:ascii="Arial" w:hAnsi="Arial" w:cs="Arial"/>
        </w:rPr>
        <w:t xml:space="preserve"> kandydata/ki jako osoby bezrobotnej  lub biernej zawodowo w związku z ubieganiem się o wsparcie w projekcie </w:t>
      </w:r>
    </w:p>
    <w:p w:rsidR="00D22DE5" w:rsidRPr="000D750F" w:rsidRDefault="00B6435D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zaświadczenie z ZUS </w:t>
      </w:r>
      <w:r w:rsidR="00D22DE5" w:rsidRPr="000D750F">
        <w:rPr>
          <w:rFonts w:ascii="Arial" w:hAnsi="Arial" w:cs="Arial"/>
        </w:rPr>
        <w:t>- potwierdzający status  kandydata/</w:t>
      </w:r>
      <w:proofErr w:type="spellStart"/>
      <w:r w:rsidR="00D22DE5" w:rsidRPr="000D750F">
        <w:rPr>
          <w:rFonts w:ascii="Arial" w:hAnsi="Arial" w:cs="Arial"/>
        </w:rPr>
        <w:t>tki</w:t>
      </w:r>
      <w:proofErr w:type="spellEnd"/>
      <w:r w:rsidR="00D22DE5" w:rsidRPr="000D750F">
        <w:rPr>
          <w:rFonts w:ascii="Arial" w:hAnsi="Arial" w:cs="Arial"/>
        </w:rPr>
        <w:t xml:space="preserve"> jako osoby bezrobotnej  lub biernej zawodowo w związku z ubieganiem się o wsparcie w </w:t>
      </w:r>
      <w:r w:rsidR="009123F9" w:rsidRPr="000D750F">
        <w:rPr>
          <w:rFonts w:ascii="Arial" w:hAnsi="Arial" w:cs="Arial"/>
        </w:rPr>
        <w:t xml:space="preserve">projekcie </w:t>
      </w:r>
    </w:p>
    <w:p w:rsidR="00B33067" w:rsidRPr="000D750F" w:rsidRDefault="00B33067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Wzór umowy o udzielenie wsparcia szkoleniowego.</w:t>
      </w:r>
    </w:p>
    <w:p w:rsidR="00B33067" w:rsidRPr="000D750F" w:rsidRDefault="00B33067" w:rsidP="000D750F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Wzór oświadczenia Uczestnika projektu .</w:t>
      </w:r>
    </w:p>
    <w:p w:rsidR="009B3891" w:rsidRPr="000D750F" w:rsidRDefault="009B3891" w:rsidP="000D750F">
      <w:pPr>
        <w:spacing w:before="120" w:after="120" w:line="360" w:lineRule="auto"/>
        <w:jc w:val="both"/>
        <w:rPr>
          <w:rFonts w:ascii="Arial" w:hAnsi="Arial" w:cs="Arial"/>
        </w:rPr>
      </w:pPr>
    </w:p>
    <w:p w:rsidR="002A221E" w:rsidRPr="000D750F" w:rsidRDefault="00FA641E" w:rsidP="000D750F">
      <w:pPr>
        <w:spacing w:before="120" w:after="120" w:line="360" w:lineRule="auto"/>
        <w:jc w:val="both"/>
        <w:rPr>
          <w:rFonts w:ascii="Arial" w:hAnsi="Arial" w:cs="Arial"/>
        </w:rPr>
      </w:pPr>
      <w:r w:rsidRPr="000D750F">
        <w:rPr>
          <w:rFonts w:ascii="Arial" w:hAnsi="Arial" w:cs="Arial"/>
        </w:rPr>
        <w:t>Miejscowość</w:t>
      </w:r>
      <w:r w:rsidR="00D01EC6" w:rsidRPr="000D750F">
        <w:rPr>
          <w:rFonts w:ascii="Arial" w:hAnsi="Arial" w:cs="Arial"/>
        </w:rPr>
        <w:t xml:space="preserve"> </w:t>
      </w:r>
      <w:r w:rsidR="00B6435D">
        <w:rPr>
          <w:rFonts w:ascii="Arial" w:hAnsi="Arial" w:cs="Arial"/>
          <w:i/>
        </w:rPr>
        <w:t xml:space="preserve">Szczawno Zdrój </w:t>
      </w:r>
      <w:r w:rsidR="000F21DA" w:rsidRPr="000D750F">
        <w:rPr>
          <w:rFonts w:ascii="Arial" w:hAnsi="Arial" w:cs="Arial"/>
        </w:rPr>
        <w:t>, dn.</w:t>
      </w:r>
      <w:r w:rsidR="00E70763" w:rsidRPr="000D750F">
        <w:rPr>
          <w:rFonts w:ascii="Arial" w:hAnsi="Arial" w:cs="Arial"/>
        </w:rPr>
        <w:t xml:space="preserve"> </w:t>
      </w:r>
      <w:r w:rsidR="00B6435D">
        <w:rPr>
          <w:rFonts w:ascii="Arial" w:hAnsi="Arial" w:cs="Arial"/>
          <w:i/>
        </w:rPr>
        <w:t xml:space="preserve">21.01.2022 </w:t>
      </w:r>
      <w:proofErr w:type="spellStart"/>
      <w:r w:rsidR="00B6435D">
        <w:rPr>
          <w:rFonts w:ascii="Arial" w:hAnsi="Arial" w:cs="Arial"/>
          <w:i/>
        </w:rPr>
        <w:t>r</w:t>
      </w:r>
      <w:proofErr w:type="spellEnd"/>
      <w:r w:rsidRPr="000D750F">
        <w:rPr>
          <w:rFonts w:ascii="Arial" w:hAnsi="Arial" w:cs="Arial"/>
          <w:i/>
        </w:rPr>
        <w:t>.</w:t>
      </w:r>
    </w:p>
    <w:p w:rsidR="009B3891" w:rsidRPr="000D750F" w:rsidRDefault="009B3891" w:rsidP="000D750F">
      <w:pPr>
        <w:spacing w:before="120" w:after="120" w:line="360" w:lineRule="auto"/>
        <w:jc w:val="both"/>
        <w:rPr>
          <w:rFonts w:ascii="Arial" w:hAnsi="Arial" w:cs="Arial"/>
        </w:rPr>
      </w:pPr>
    </w:p>
    <w:p w:rsidR="00B6435D" w:rsidRDefault="00B6435D" w:rsidP="00B6435D">
      <w:pPr>
        <w:spacing w:before="120" w:after="120" w:line="360" w:lineRule="auto"/>
        <w:ind w:left="56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DARR S.A. </w:t>
      </w:r>
    </w:p>
    <w:p w:rsidR="000F21DA" w:rsidRPr="00B6435D" w:rsidRDefault="00B6435D" w:rsidP="00B6435D">
      <w:pPr>
        <w:spacing w:before="120" w:after="120" w:line="360" w:lineRule="auto"/>
        <w:ind w:left="5672"/>
        <w:jc w:val="both"/>
        <w:rPr>
          <w:rFonts w:ascii="Arial" w:hAnsi="Arial" w:cs="Arial"/>
          <w:i/>
        </w:rPr>
      </w:pPr>
      <w:r w:rsidRPr="000D750F">
        <w:rPr>
          <w:rFonts w:ascii="Arial" w:hAnsi="Arial" w:cs="Arial"/>
        </w:rPr>
        <w:t xml:space="preserve"> </w:t>
      </w:r>
      <w:r w:rsidR="00814D0E" w:rsidRPr="000D750F">
        <w:rPr>
          <w:rFonts w:ascii="Arial" w:hAnsi="Arial" w:cs="Arial"/>
        </w:rPr>
        <w:t>(podpis Beneficjenta)</w:t>
      </w:r>
      <w:r w:rsidR="000F21DA" w:rsidRPr="000D750F">
        <w:rPr>
          <w:rFonts w:ascii="Arial" w:hAnsi="Arial" w:cs="Arial"/>
        </w:rPr>
        <w:tab/>
      </w:r>
    </w:p>
    <w:sectPr w:rsidR="000F21DA" w:rsidRPr="00B6435D" w:rsidSect="004E6B3E">
      <w:headerReference w:type="default" r:id="rId9"/>
      <w:footerReference w:type="default" r:id="rId10"/>
      <w:head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1224CD" w15:done="0"/>
  <w15:commentEx w15:paraId="3B2FF21C" w15:done="0"/>
  <w15:commentEx w15:paraId="00EAE095" w15:done="0"/>
  <w15:commentEx w15:paraId="3CBE35A9" w15:done="0"/>
  <w15:commentEx w15:paraId="43357F14" w15:done="0"/>
  <w15:commentEx w15:paraId="0F1D4476" w15:done="0"/>
  <w15:commentEx w15:paraId="6FF3959E" w15:done="0"/>
  <w15:commentEx w15:paraId="32369562" w15:done="0"/>
  <w15:commentEx w15:paraId="2B1DA4B7" w15:done="0"/>
  <w15:commentEx w15:paraId="38054458" w15:done="0"/>
  <w15:commentEx w15:paraId="0D220386" w15:done="0"/>
  <w15:commentEx w15:paraId="4252BC13" w15:done="0"/>
  <w15:commentEx w15:paraId="60B9A8B9" w15:done="0"/>
  <w15:commentEx w15:paraId="41BC1944" w15:done="0"/>
  <w15:commentEx w15:paraId="4519C0DD" w15:done="0"/>
  <w15:commentEx w15:paraId="3C28474C" w15:done="0"/>
  <w15:commentEx w15:paraId="72B57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D19FB" w16cid:durableId="222EFFF9"/>
  <w16cid:commentId w16cid:paraId="32AB1707" w16cid:durableId="221A01B9"/>
  <w16cid:commentId w16cid:paraId="0A6FF4F9" w16cid:durableId="222F0725"/>
  <w16cid:commentId w16cid:paraId="221D6CFF" w16cid:durableId="2219BE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66" w:rsidRDefault="005E4A66" w:rsidP="001256E5">
      <w:r>
        <w:separator/>
      </w:r>
    </w:p>
  </w:endnote>
  <w:endnote w:type="continuationSeparator" w:id="0">
    <w:p w:rsidR="005E4A66" w:rsidRDefault="005E4A66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66" w:rsidRPr="0038660D" w:rsidRDefault="005E4A66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B6435D">
      <w:rPr>
        <w:rFonts w:ascii="Calibri" w:hAnsi="Calibri"/>
        <w:noProof/>
        <w:sz w:val="22"/>
        <w:szCs w:val="22"/>
      </w:rPr>
      <w:t>34</w:t>
    </w:r>
    <w:r w:rsidRPr="0038660D">
      <w:rPr>
        <w:rFonts w:ascii="Calibri" w:hAnsi="Calibri"/>
        <w:sz w:val="22"/>
        <w:szCs w:val="22"/>
      </w:rPr>
      <w:fldChar w:fldCharType="end"/>
    </w:r>
  </w:p>
  <w:p w:rsidR="005E4A66" w:rsidRPr="001F5D46" w:rsidRDefault="005E4A66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66" w:rsidRDefault="005E4A66" w:rsidP="001256E5">
      <w:r>
        <w:separator/>
      </w:r>
    </w:p>
  </w:footnote>
  <w:footnote w:type="continuationSeparator" w:id="0">
    <w:p w:rsidR="005E4A66" w:rsidRDefault="005E4A66" w:rsidP="001256E5">
      <w:r>
        <w:continuationSeparator/>
      </w:r>
    </w:p>
  </w:footnote>
  <w:footnote w:id="1">
    <w:p w:rsidR="005E4A66" w:rsidRPr="00122A4B" w:rsidRDefault="005E4A66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:rsidR="005E4A66" w:rsidRPr="00122A4B" w:rsidRDefault="005E4A66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:rsidR="005E4A66" w:rsidRPr="00AD7BAB" w:rsidRDefault="005E4A66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AD7BAB">
        <w:rPr>
          <w:rFonts w:ascii="Arial" w:hAnsi="Arial" w:cs="Arial"/>
        </w:rPr>
        <w:t>minimis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66" w:rsidRDefault="005E4A66" w:rsidP="005B2597">
    <w:pPr>
      <w:ind w:left="709"/>
      <w:jc w:val="center"/>
      <w:rPr>
        <w:noProof/>
      </w:rPr>
    </w:pPr>
  </w:p>
  <w:p w:rsidR="005E4A66" w:rsidRDefault="005E4A66" w:rsidP="005B2597">
    <w:pPr>
      <w:ind w:left="70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66" w:rsidRDefault="005E4A66">
    <w:pPr>
      <w:pStyle w:val="Nagwek"/>
    </w:pPr>
    <w:r>
      <w:rPr>
        <w:noProof/>
        <w:lang w:eastAsia="pl-PL" w:bidi="ar-SA"/>
      </w:rPr>
      <w:drawing>
        <wp:inline distT="0" distB="0" distL="0" distR="0">
          <wp:extent cx="605726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932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0">
    <w:nsid w:val="04D76421"/>
    <w:multiLevelType w:val="hybridMultilevel"/>
    <w:tmpl w:val="3AA41D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FE2FC6">
      <w:start w:val="1"/>
      <w:numFmt w:val="bullet"/>
      <w:lvlText w:val="-"/>
      <w:lvlJc w:val="left"/>
      <w:pPr>
        <w:ind w:left="1789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8776677"/>
    <w:multiLevelType w:val="hybridMultilevel"/>
    <w:tmpl w:val="43E637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8665F"/>
    <w:multiLevelType w:val="hybridMultilevel"/>
    <w:tmpl w:val="97541D0C"/>
    <w:lvl w:ilvl="0" w:tplc="2FF893B0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113" w:hanging="180"/>
      </w:p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3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583969"/>
    <w:multiLevelType w:val="hybridMultilevel"/>
    <w:tmpl w:val="716252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D67594"/>
    <w:multiLevelType w:val="hybridMultilevel"/>
    <w:tmpl w:val="2C0E603A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0CD1E18"/>
    <w:multiLevelType w:val="hybridMultilevel"/>
    <w:tmpl w:val="912250A4"/>
    <w:lvl w:ilvl="0" w:tplc="04150019">
      <w:start w:val="1"/>
      <w:numFmt w:val="lowerLetter"/>
      <w:lvlText w:val="%1."/>
      <w:lvlJc w:val="left"/>
      <w:pPr>
        <w:ind w:left="16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4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D86C1A"/>
    <w:multiLevelType w:val="hybridMultilevel"/>
    <w:tmpl w:val="CC9AE60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DF7109"/>
    <w:multiLevelType w:val="hybridMultilevel"/>
    <w:tmpl w:val="598CBC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260534FF"/>
    <w:multiLevelType w:val="hybridMultilevel"/>
    <w:tmpl w:val="FD509A9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A02D51"/>
    <w:multiLevelType w:val="hybridMultilevel"/>
    <w:tmpl w:val="A2121258"/>
    <w:lvl w:ilvl="0" w:tplc="5FFA65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D1A13"/>
    <w:multiLevelType w:val="hybridMultilevel"/>
    <w:tmpl w:val="2116B40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>
    <w:nsid w:val="37685153"/>
    <w:multiLevelType w:val="hybridMultilevel"/>
    <w:tmpl w:val="21C61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AF7E1C"/>
    <w:multiLevelType w:val="hybridMultilevel"/>
    <w:tmpl w:val="A322BC32"/>
    <w:lvl w:ilvl="0" w:tplc="4CFE2FC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3AFA4779"/>
    <w:multiLevelType w:val="hybridMultilevel"/>
    <w:tmpl w:val="ADDA334A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D9C39B7"/>
    <w:multiLevelType w:val="hybridMultilevel"/>
    <w:tmpl w:val="B15CB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22251D7"/>
    <w:multiLevelType w:val="hybridMultilevel"/>
    <w:tmpl w:val="D88C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62694E"/>
    <w:multiLevelType w:val="hybridMultilevel"/>
    <w:tmpl w:val="52F29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5CD9359F"/>
    <w:multiLevelType w:val="hybridMultilevel"/>
    <w:tmpl w:val="F13E6E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1927C3B"/>
    <w:multiLevelType w:val="hybridMultilevel"/>
    <w:tmpl w:val="3E56D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DEF2AF6"/>
    <w:multiLevelType w:val="hybridMultilevel"/>
    <w:tmpl w:val="36F22BDC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4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8B63DE"/>
    <w:multiLevelType w:val="hybridMultilevel"/>
    <w:tmpl w:val="22A0DEE4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7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9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15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8"/>
  </w:num>
  <w:num w:numId="8">
    <w:abstractNumId w:val="29"/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68"/>
  </w:num>
  <w:num w:numId="12">
    <w:abstractNumId w:val="64"/>
  </w:num>
  <w:num w:numId="13">
    <w:abstractNumId w:val="16"/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21"/>
  </w:num>
  <w:num w:numId="18">
    <w:abstractNumId w:val="17"/>
  </w:num>
  <w:num w:numId="19">
    <w:abstractNumId w:val="43"/>
  </w:num>
  <w:num w:numId="20">
    <w:abstractNumId w:val="70"/>
  </w:num>
  <w:num w:numId="21">
    <w:abstractNumId w:val="65"/>
  </w:num>
  <w:num w:numId="22">
    <w:abstractNumId w:val="47"/>
  </w:num>
  <w:num w:numId="23">
    <w:abstractNumId w:val="20"/>
  </w:num>
  <w:num w:numId="24">
    <w:abstractNumId w:val="51"/>
  </w:num>
  <w:num w:numId="25">
    <w:abstractNumId w:val="38"/>
  </w:num>
  <w:num w:numId="26">
    <w:abstractNumId w:val="9"/>
  </w:num>
  <w:num w:numId="27">
    <w:abstractNumId w:val="45"/>
  </w:num>
  <w:num w:numId="28">
    <w:abstractNumId w:val="67"/>
  </w:num>
  <w:num w:numId="29">
    <w:abstractNumId w:val="12"/>
  </w:num>
  <w:num w:numId="30">
    <w:abstractNumId w:val="55"/>
  </w:num>
  <w:num w:numId="31">
    <w:abstractNumId w:val="22"/>
  </w:num>
  <w:num w:numId="32">
    <w:abstractNumId w:val="31"/>
  </w:num>
  <w:num w:numId="33">
    <w:abstractNumId w:val="53"/>
  </w:num>
  <w:num w:numId="34">
    <w:abstractNumId w:val="30"/>
  </w:num>
  <w:num w:numId="35">
    <w:abstractNumId w:val="28"/>
  </w:num>
  <w:num w:numId="36">
    <w:abstractNumId w:val="48"/>
  </w:num>
  <w:num w:numId="37">
    <w:abstractNumId w:val="50"/>
  </w:num>
  <w:num w:numId="38">
    <w:abstractNumId w:val="60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</w:num>
  <w:num w:numId="42">
    <w:abstractNumId w:val="33"/>
  </w:num>
  <w:num w:numId="43">
    <w:abstractNumId w:val="46"/>
  </w:num>
  <w:num w:numId="44">
    <w:abstractNumId w:val="61"/>
  </w:num>
  <w:num w:numId="45">
    <w:abstractNumId w:val="63"/>
  </w:num>
  <w:num w:numId="46">
    <w:abstractNumId w:val="14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66"/>
  </w:num>
  <w:num w:numId="50">
    <w:abstractNumId w:val="58"/>
  </w:num>
  <w:num w:numId="51">
    <w:abstractNumId w:val="42"/>
  </w:num>
  <w:num w:numId="52">
    <w:abstractNumId w:val="40"/>
  </w:num>
  <w:num w:numId="53">
    <w:abstractNumId w:val="37"/>
  </w:num>
  <w:num w:numId="54">
    <w:abstractNumId w:val="13"/>
  </w:num>
  <w:num w:numId="55">
    <w:abstractNumId w:val="11"/>
  </w:num>
  <w:num w:numId="56">
    <w:abstractNumId w:val="41"/>
  </w:num>
  <w:num w:numId="57">
    <w:abstractNumId w:val="32"/>
  </w:num>
  <w:num w:numId="58">
    <w:abstractNumId w:val="26"/>
  </w:num>
  <w:num w:numId="59">
    <w:abstractNumId w:val="39"/>
  </w:num>
  <w:num w:numId="60">
    <w:abstractNumId w:val="56"/>
  </w:num>
  <w:num w:numId="61">
    <w:abstractNumId w:val="34"/>
  </w:num>
  <w:num w:numId="62">
    <w:abstractNumId w:val="25"/>
  </w:num>
  <w:num w:numId="63">
    <w:abstractNumId w:val="23"/>
  </w:num>
  <w:num w:numId="64">
    <w:abstractNumId w:val="35"/>
  </w:num>
  <w:num w:numId="65">
    <w:abstractNumId w:val="10"/>
  </w:num>
  <w:num w:numId="66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Żukowski">
    <w15:presenceInfo w15:providerId="None" w15:userId="Dorota Żukowski "/>
  </w15:person>
  <w15:person w15:author="Dorota Żukowski [2]">
    <w15:presenceInfo w15:providerId="None" w15:userId="Dorota Żukowski "/>
  </w15:person>
  <w15:person w15:author="Dorota Żukowski [3]">
    <w15:presenceInfo w15:providerId="None" w15:userId="Dorota Żukowski "/>
  </w15:person>
  <w15:person w15:author="Dorota Żukowski [4]">
    <w15:presenceInfo w15:providerId="None" w15:userId="Dorota Żukowski "/>
  </w15:person>
  <w15:person w15:author="Dorota Żukowski [5]">
    <w15:presenceInfo w15:providerId="None" w15:userId="Dorota Żukowski "/>
  </w15:person>
  <w15:person w15:author="Dorota Żukowski [6]">
    <w15:presenceInfo w15:providerId="None" w15:userId="Dorota Żukowski "/>
  </w15:person>
  <w15:person w15:author="Dorota Żukowski [7]">
    <w15:presenceInfo w15:providerId="None" w15:userId="Dorota Żukowski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1300"/>
    <w:rsid w:val="000020A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4945"/>
    <w:rsid w:val="00025302"/>
    <w:rsid w:val="00027B11"/>
    <w:rsid w:val="00027C3A"/>
    <w:rsid w:val="000304B7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BE7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838"/>
    <w:rsid w:val="00056AB2"/>
    <w:rsid w:val="00056DA2"/>
    <w:rsid w:val="000601CE"/>
    <w:rsid w:val="000606D6"/>
    <w:rsid w:val="00060D91"/>
    <w:rsid w:val="00061DE8"/>
    <w:rsid w:val="00063858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2015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97EA0"/>
    <w:rsid w:val="000A0015"/>
    <w:rsid w:val="000A1422"/>
    <w:rsid w:val="000A1B8B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5BC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50F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23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07AB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1A96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4523"/>
    <w:rsid w:val="001E517E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924"/>
    <w:rsid w:val="00211460"/>
    <w:rsid w:val="00211D4D"/>
    <w:rsid w:val="00211DFF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3C96"/>
    <w:rsid w:val="0023589B"/>
    <w:rsid w:val="00235E62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040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40A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7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60"/>
    <w:rsid w:val="00374ACC"/>
    <w:rsid w:val="00374EAE"/>
    <w:rsid w:val="00375133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0070"/>
    <w:rsid w:val="003A1503"/>
    <w:rsid w:val="003A1EB5"/>
    <w:rsid w:val="003A258B"/>
    <w:rsid w:val="003A299F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1B29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09C"/>
    <w:rsid w:val="0040035B"/>
    <w:rsid w:val="00400E9C"/>
    <w:rsid w:val="00401323"/>
    <w:rsid w:val="00402848"/>
    <w:rsid w:val="004035D2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F4"/>
    <w:rsid w:val="004324BB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47336"/>
    <w:rsid w:val="00450914"/>
    <w:rsid w:val="0045336E"/>
    <w:rsid w:val="004548AE"/>
    <w:rsid w:val="004573F3"/>
    <w:rsid w:val="00460032"/>
    <w:rsid w:val="00460450"/>
    <w:rsid w:val="0046068D"/>
    <w:rsid w:val="00460B99"/>
    <w:rsid w:val="004610BD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8FB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97BBD"/>
    <w:rsid w:val="00497FA8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9C3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6D3D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6EA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12F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A35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0E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5D84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5D03"/>
    <w:rsid w:val="00586D17"/>
    <w:rsid w:val="00590136"/>
    <w:rsid w:val="0059068D"/>
    <w:rsid w:val="00591B3B"/>
    <w:rsid w:val="005922C4"/>
    <w:rsid w:val="005928D9"/>
    <w:rsid w:val="005929B9"/>
    <w:rsid w:val="00593863"/>
    <w:rsid w:val="00594F2D"/>
    <w:rsid w:val="00595E75"/>
    <w:rsid w:val="00595E8E"/>
    <w:rsid w:val="00596339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5C10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4A66"/>
    <w:rsid w:val="005E582E"/>
    <w:rsid w:val="005E58B1"/>
    <w:rsid w:val="005E5BB4"/>
    <w:rsid w:val="005E6535"/>
    <w:rsid w:val="005E6642"/>
    <w:rsid w:val="005E68DF"/>
    <w:rsid w:val="005E74F9"/>
    <w:rsid w:val="005E77D3"/>
    <w:rsid w:val="005F04DD"/>
    <w:rsid w:val="005F0ADF"/>
    <w:rsid w:val="005F1239"/>
    <w:rsid w:val="005F20DC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2D4F"/>
    <w:rsid w:val="00614929"/>
    <w:rsid w:val="00614B11"/>
    <w:rsid w:val="00615623"/>
    <w:rsid w:val="00616320"/>
    <w:rsid w:val="00616864"/>
    <w:rsid w:val="006172D5"/>
    <w:rsid w:val="0061745A"/>
    <w:rsid w:val="00617BF5"/>
    <w:rsid w:val="00621289"/>
    <w:rsid w:val="0062163A"/>
    <w:rsid w:val="00622E18"/>
    <w:rsid w:val="00623D54"/>
    <w:rsid w:val="00623DAB"/>
    <w:rsid w:val="00624294"/>
    <w:rsid w:val="00624923"/>
    <w:rsid w:val="00624C9B"/>
    <w:rsid w:val="00625596"/>
    <w:rsid w:val="0062585D"/>
    <w:rsid w:val="00626553"/>
    <w:rsid w:val="00626CBD"/>
    <w:rsid w:val="00626F28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42B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8BB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194"/>
    <w:rsid w:val="00683AE1"/>
    <w:rsid w:val="0068470F"/>
    <w:rsid w:val="00687D9B"/>
    <w:rsid w:val="00690374"/>
    <w:rsid w:val="00690FD0"/>
    <w:rsid w:val="00692BC3"/>
    <w:rsid w:val="006935CB"/>
    <w:rsid w:val="00695743"/>
    <w:rsid w:val="00695B8C"/>
    <w:rsid w:val="006960AC"/>
    <w:rsid w:val="00696AA1"/>
    <w:rsid w:val="0069735C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3D27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26313"/>
    <w:rsid w:val="00726831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0B1"/>
    <w:rsid w:val="0074032C"/>
    <w:rsid w:val="00741852"/>
    <w:rsid w:val="00741F5F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1957"/>
    <w:rsid w:val="00753BBA"/>
    <w:rsid w:val="00753D5B"/>
    <w:rsid w:val="007546AD"/>
    <w:rsid w:val="0075705B"/>
    <w:rsid w:val="00757870"/>
    <w:rsid w:val="00760B16"/>
    <w:rsid w:val="00761C56"/>
    <w:rsid w:val="007639B1"/>
    <w:rsid w:val="00764209"/>
    <w:rsid w:val="007648D4"/>
    <w:rsid w:val="007649B8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4E1"/>
    <w:rsid w:val="007B7C2E"/>
    <w:rsid w:val="007B7F8C"/>
    <w:rsid w:val="007C3E0B"/>
    <w:rsid w:val="007C4738"/>
    <w:rsid w:val="007C4F7F"/>
    <w:rsid w:val="007C5C7F"/>
    <w:rsid w:val="007C6C00"/>
    <w:rsid w:val="007D05FF"/>
    <w:rsid w:val="007D0DE1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5BB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0A7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9B0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07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35F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1FAA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319"/>
    <w:rsid w:val="008C39E3"/>
    <w:rsid w:val="008C40D9"/>
    <w:rsid w:val="008C4435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18E"/>
    <w:rsid w:val="00900217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3F9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D6D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01B1"/>
    <w:rsid w:val="00981745"/>
    <w:rsid w:val="00982A46"/>
    <w:rsid w:val="00984E2E"/>
    <w:rsid w:val="00986328"/>
    <w:rsid w:val="009864B6"/>
    <w:rsid w:val="00986D50"/>
    <w:rsid w:val="0098758C"/>
    <w:rsid w:val="00987C25"/>
    <w:rsid w:val="0099023C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4AFA"/>
    <w:rsid w:val="009C518C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4FF1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4774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3D34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256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14B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5C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66C7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306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5D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1B52"/>
    <w:rsid w:val="00B72908"/>
    <w:rsid w:val="00B74794"/>
    <w:rsid w:val="00B74B92"/>
    <w:rsid w:val="00B74F76"/>
    <w:rsid w:val="00B7519F"/>
    <w:rsid w:val="00B753B9"/>
    <w:rsid w:val="00B767F2"/>
    <w:rsid w:val="00B76FCA"/>
    <w:rsid w:val="00B804BE"/>
    <w:rsid w:val="00B81CF5"/>
    <w:rsid w:val="00B82A86"/>
    <w:rsid w:val="00B832B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1EB"/>
    <w:rsid w:val="00B95A87"/>
    <w:rsid w:val="00B95BA5"/>
    <w:rsid w:val="00B95EF2"/>
    <w:rsid w:val="00B95F5B"/>
    <w:rsid w:val="00B96162"/>
    <w:rsid w:val="00B96631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0ACD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4A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093F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66C"/>
    <w:rsid w:val="00C24A30"/>
    <w:rsid w:val="00C24C89"/>
    <w:rsid w:val="00C26C30"/>
    <w:rsid w:val="00C279A9"/>
    <w:rsid w:val="00C310B8"/>
    <w:rsid w:val="00C31B76"/>
    <w:rsid w:val="00C3373F"/>
    <w:rsid w:val="00C3393D"/>
    <w:rsid w:val="00C342B1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47A74"/>
    <w:rsid w:val="00C50736"/>
    <w:rsid w:val="00C5109E"/>
    <w:rsid w:val="00C5111B"/>
    <w:rsid w:val="00C51CA2"/>
    <w:rsid w:val="00C54ACC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4E38"/>
    <w:rsid w:val="00C75A24"/>
    <w:rsid w:val="00C805FD"/>
    <w:rsid w:val="00C81DE1"/>
    <w:rsid w:val="00C827DF"/>
    <w:rsid w:val="00C82C31"/>
    <w:rsid w:val="00C83234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489F"/>
    <w:rsid w:val="00C951B0"/>
    <w:rsid w:val="00C96457"/>
    <w:rsid w:val="00C971FA"/>
    <w:rsid w:val="00C97B2C"/>
    <w:rsid w:val="00CA0317"/>
    <w:rsid w:val="00CA3489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5E6C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901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4CFD"/>
    <w:rsid w:val="00CF7822"/>
    <w:rsid w:val="00CF7EE5"/>
    <w:rsid w:val="00D006A5"/>
    <w:rsid w:val="00D00B81"/>
    <w:rsid w:val="00D019E2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4DD7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179C9"/>
    <w:rsid w:val="00D20437"/>
    <w:rsid w:val="00D2121B"/>
    <w:rsid w:val="00D212F3"/>
    <w:rsid w:val="00D2135F"/>
    <w:rsid w:val="00D2171E"/>
    <w:rsid w:val="00D22DE5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A4"/>
    <w:rsid w:val="00D320DE"/>
    <w:rsid w:val="00D3219C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77CF1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042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AAB"/>
    <w:rsid w:val="00DF6D24"/>
    <w:rsid w:val="00E008FD"/>
    <w:rsid w:val="00E0162B"/>
    <w:rsid w:val="00E02141"/>
    <w:rsid w:val="00E02938"/>
    <w:rsid w:val="00E033C2"/>
    <w:rsid w:val="00E03407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6D4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6796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5632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4D7"/>
    <w:rsid w:val="00EB7CA2"/>
    <w:rsid w:val="00EB7FED"/>
    <w:rsid w:val="00EC204D"/>
    <w:rsid w:val="00EC2FF4"/>
    <w:rsid w:val="00EC5101"/>
    <w:rsid w:val="00EC56B0"/>
    <w:rsid w:val="00EC603E"/>
    <w:rsid w:val="00EC6BAF"/>
    <w:rsid w:val="00ED08D9"/>
    <w:rsid w:val="00ED0D01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9A3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017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3C47"/>
    <w:rsid w:val="00F74925"/>
    <w:rsid w:val="00F757E4"/>
    <w:rsid w:val="00F76440"/>
    <w:rsid w:val="00F76ED1"/>
    <w:rsid w:val="00F802BD"/>
    <w:rsid w:val="00F80B1E"/>
    <w:rsid w:val="00F81457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90F"/>
    <w:rsid w:val="00F87960"/>
    <w:rsid w:val="00F87EC0"/>
    <w:rsid w:val="00F90C27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2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6253/Delimitacja_miast_srednich_SOR_Sleszynski_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8EA9-3FEB-45BE-96B9-1CAD155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28</TotalTime>
  <Pages>34</Pages>
  <Words>7910</Words>
  <Characters>53238</Characters>
  <Application>Microsoft Office Word</Application>
  <DocSecurity>0</DocSecurity>
  <Lines>443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mstanislawczyk</cp:lastModifiedBy>
  <cp:revision>3</cp:revision>
  <cp:lastPrinted>2022-01-25T14:31:00Z</cp:lastPrinted>
  <dcterms:created xsi:type="dcterms:W3CDTF">2022-01-25T14:04:00Z</dcterms:created>
  <dcterms:modified xsi:type="dcterms:W3CDTF">2022-01-25T14:31:00Z</dcterms:modified>
</cp:coreProperties>
</file>